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1993" w14:textId="77777777" w:rsidR="00B62F6D" w:rsidRDefault="00625B5B" w:rsidP="00FA2261">
      <w:pPr>
        <w:pStyle w:val="Heading1"/>
        <w:keepNext w:val="0"/>
        <w:spacing w:before="0" w:after="0"/>
        <w:jc w:val="center"/>
        <w:rPr>
          <w:rFonts w:ascii="Arial" w:hAnsi="Arial" w:cs="Arial"/>
          <w:sz w:val="22"/>
          <w:szCs w:val="22"/>
        </w:rPr>
      </w:pPr>
      <w:r w:rsidRPr="00CC1986">
        <w:rPr>
          <w:rFonts w:ascii="Arial" w:hAnsi="Arial" w:cs="Arial"/>
          <w:sz w:val="22"/>
          <w:szCs w:val="22"/>
        </w:rPr>
        <w:t>PRIVACY POLICY</w:t>
      </w:r>
    </w:p>
    <w:p w14:paraId="4FB4F498" w14:textId="77777777" w:rsidR="00625B5B" w:rsidRPr="00625B5B" w:rsidRDefault="00625B5B" w:rsidP="00FA2261">
      <w:pPr>
        <w:keepNext w:val="0"/>
        <w:spacing w:after="0"/>
        <w:rPr>
          <w:lang w:val="uk-UA"/>
        </w:rPr>
      </w:pPr>
      <w:r>
        <w:rPr>
          <w:lang w:val="uk-UA"/>
        </w:rPr>
        <w:t xml:space="preserve"> </w:t>
      </w:r>
    </w:p>
    <w:p w14:paraId="6C183D0A" w14:textId="77777777" w:rsidR="00E86D6A" w:rsidRDefault="00A83A91" w:rsidP="00FA2261">
      <w:pPr>
        <w:keepNext w:val="0"/>
        <w:tabs>
          <w:tab w:val="left" w:pos="3740"/>
        </w:tabs>
        <w:spacing w:after="0"/>
        <w:rPr>
          <w:rFonts w:ascii="Arial" w:hAnsi="Arial" w:cs="Arial"/>
        </w:rPr>
      </w:pPr>
      <w:r w:rsidRPr="00625B5B">
        <w:rPr>
          <w:rFonts w:ascii="Arial" w:hAnsi="Arial" w:cs="Arial"/>
        </w:rPr>
        <w:t>Effective date: 02/17/2022</w:t>
      </w:r>
    </w:p>
    <w:p w14:paraId="78EA8FF5" w14:textId="77777777" w:rsidR="00625B5B" w:rsidRPr="00625B5B" w:rsidRDefault="00625B5B" w:rsidP="00FA2261">
      <w:pPr>
        <w:keepNext w:val="0"/>
        <w:tabs>
          <w:tab w:val="left" w:pos="3740"/>
        </w:tabs>
        <w:spacing w:after="0"/>
        <w:rPr>
          <w:rFonts w:ascii="Arial" w:hAnsi="Arial" w:cs="Arial"/>
          <w:lang w:val="uk-UA"/>
        </w:rPr>
      </w:pPr>
      <w:r>
        <w:rPr>
          <w:rFonts w:ascii="Arial" w:hAnsi="Arial" w:cs="Arial"/>
          <w:lang w:val="uk-UA"/>
        </w:rPr>
        <w:t xml:space="preserve"> </w:t>
      </w:r>
    </w:p>
    <w:p w14:paraId="59A1966D" w14:textId="77777777" w:rsidR="00AA02D0" w:rsidRDefault="007C0308"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Introduction</w:t>
      </w:r>
    </w:p>
    <w:p w14:paraId="2714A725"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E5CFE39" w14:textId="520B288C" w:rsidR="00616A33" w:rsidRPr="00822F00" w:rsidRDefault="00C341DF" w:rsidP="00616A33">
      <w:pPr>
        <w:pStyle w:val="ListParagraph"/>
        <w:keepLines w:val="0"/>
        <w:spacing w:after="0"/>
        <w:ind w:left="357"/>
        <w:jc w:val="both"/>
        <w:rPr>
          <w:rFonts w:ascii="Arial" w:hAnsi="Arial" w:cs="Arial"/>
          <w:lang w:val="uk-UA"/>
        </w:rPr>
      </w:pPr>
      <w:r w:rsidRPr="00AA02D0">
        <w:rPr>
          <w:rFonts w:ascii="Arial" w:hAnsi="Arial" w:cs="Arial"/>
        </w:rPr>
        <w:t>Welcome to </w:t>
      </w:r>
      <w:sdt>
        <w:sdtPr>
          <w:rPr>
            <w:rFonts w:ascii="Arial" w:hAnsi="Arial" w:cs="Arial"/>
            <w:b/>
          </w:rPr>
          <w:alias w:val="Company"/>
          <w:tag w:val=""/>
          <w:id w:val="-1289510314"/>
          <w:placeholder>
            <w:docPart w:val="FC67D1CC46934DC19F6CD1B319901612"/>
          </w:placeholder>
          <w:dataBinding w:prefixMappings="xmlns:ns0='http://schemas.openxmlformats.org/officeDocument/2006/extended-properties' " w:xpath="/ns0:Properties[1]/ns0:Company[1]" w:storeItemID="{6668398D-A668-4E3E-A5EB-62B293D839F1}"/>
          <w:text/>
        </w:sdtPr>
        <w:sdtEndPr/>
        <w:sdtContent>
          <w:r w:rsidR="00F06F2B">
            <w:rPr>
              <w:rFonts w:ascii="Arial" w:hAnsi="Arial" w:cs="Arial"/>
              <w:b/>
            </w:rPr>
            <w:t>A Beacon of Hope (Women’s Clinic of Atlanta)</w:t>
          </w:r>
        </w:sdtContent>
      </w:sdt>
      <w:r w:rsidR="008E1666" w:rsidRPr="008E1666">
        <w:rPr>
          <w:rFonts w:ascii="Arial" w:hAnsi="Arial" w:cs="Arial"/>
        </w:rPr>
        <w:t>.</w:t>
      </w:r>
    </w:p>
    <w:p w14:paraId="3091AAFF"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5F59CDC1" w14:textId="2020E2E2" w:rsidR="00616A33" w:rsidRDefault="001C2433" w:rsidP="00826773">
      <w:pPr>
        <w:pStyle w:val="ListParagraph"/>
        <w:keepNext w:val="0"/>
        <w:keepLines w:val="0"/>
        <w:spacing w:after="0"/>
        <w:ind w:left="357"/>
        <w:jc w:val="both"/>
        <w:rPr>
          <w:rFonts w:ascii="Arial" w:hAnsi="Arial" w:cs="Arial"/>
        </w:rPr>
      </w:pPr>
      <w:sdt>
        <w:sdtPr>
          <w:rPr>
            <w:rFonts w:ascii="Arial" w:hAnsi="Arial" w:cs="Arial"/>
          </w:rPr>
          <w:alias w:val="Company"/>
          <w:tag w:val=""/>
          <w:id w:val="-1241713116"/>
          <w:placeholder>
            <w:docPart w:val="AC927F1E755D4E629A2451096B7F6F73"/>
          </w:placeholder>
          <w:dataBinding w:prefixMappings="xmlns:ns0='http://schemas.openxmlformats.org/officeDocument/2006/extended-properties' " w:xpath="/ns0:Properties[1]/ns0:Company[1]" w:storeItemID="{6668398D-A668-4E3E-A5EB-62B293D839F1}"/>
          <w:text/>
        </w:sdtPr>
        <w:sdtEndPr/>
        <w:sdtContent>
          <w:r w:rsidR="00F06F2B">
            <w:rPr>
              <w:rFonts w:ascii="Arial" w:hAnsi="Arial" w:cs="Arial"/>
            </w:rPr>
            <w:t>A Beacon of Hope (Women’s Clinic of Atlanta)</w:t>
          </w:r>
        </w:sdtContent>
      </w:sdt>
      <w:r w:rsidR="002E2E23" w:rsidRPr="00616A33">
        <w:rPr>
          <w:rFonts w:ascii="Arial" w:hAnsi="Arial" w:cs="Arial"/>
        </w:rPr>
        <w:t> (“us”, “we”, or “our”) operates </w:t>
      </w:r>
      <w:sdt>
        <w:sdtPr>
          <w:rPr>
            <w:rFonts w:ascii="Arial" w:hAnsi="Arial" w:cs="Arial"/>
            <w:b/>
            <w:bCs/>
          </w:rPr>
          <w:alias w:val="Company Address"/>
          <w:tag w:val=""/>
          <w:id w:val="-1564933288"/>
          <w:placeholder>
            <w:docPart w:val="1B6B331BEA0F4AEDACFDF041AB6A1C86"/>
          </w:placeholder>
          <w:dataBinding w:prefixMappings="xmlns:ns0='http://schemas.microsoft.com/office/2006/coverPageProps' " w:xpath="/ns0:CoverPageProperties[1]/ns0:CompanyAddress[1]" w:storeItemID="{55AF091B-3C7A-41E3-B477-F2FDAA23CFDA}"/>
          <w:text/>
        </w:sdtPr>
        <w:sdtEndPr/>
        <w:sdtContent>
          <w:r w:rsidR="00F06F2B" w:rsidRPr="00F06F2B">
            <w:rPr>
              <w:rFonts w:ascii="Arial" w:hAnsi="Arial" w:cs="Arial"/>
              <w:b/>
              <w:bCs/>
            </w:rPr>
            <w:t xml:space="preserve">womensclinicofatlanta.com </w:t>
          </w:r>
        </w:sdtContent>
      </w:sdt>
      <w:r w:rsidR="002E2E23" w:rsidRPr="00616A33">
        <w:rPr>
          <w:rFonts w:ascii="Arial" w:hAnsi="Arial" w:cs="Arial"/>
        </w:rPr>
        <w:t> (hereinafter referred to as “</w:t>
      </w:r>
      <w:r w:rsidR="00C341DF" w:rsidRPr="00616A33">
        <w:rPr>
          <w:rFonts w:ascii="Arial" w:hAnsi="Arial" w:cs="Arial"/>
          <w:b/>
        </w:rPr>
        <w:t>Service</w:t>
      </w:r>
      <w:r w:rsidR="00616A33">
        <w:rPr>
          <w:rFonts w:ascii="Arial" w:hAnsi="Arial" w:cs="Arial"/>
        </w:rPr>
        <w:t>”).</w:t>
      </w:r>
      <w:r w:rsidR="0040703F">
        <w:rPr>
          <w:rFonts w:ascii="Arial" w:hAnsi="Arial" w:cs="Arial"/>
        </w:rPr>
        <w:t xml:space="preserve"> </w:t>
      </w:r>
      <w:sdt>
        <w:sdtPr>
          <w:rPr>
            <w:rFonts w:ascii="Arial" w:hAnsi="Arial" w:cs="Arial"/>
          </w:rPr>
          <w:alias w:val="Company"/>
          <w:tag w:val=""/>
          <w:id w:val="571701851"/>
          <w:placeholder>
            <w:docPart w:val="162236AA797E43CBA9CDAFD3FE62F29C"/>
          </w:placeholder>
          <w:dataBinding w:prefixMappings="xmlns:ns0='http://schemas.openxmlformats.org/officeDocument/2006/extended-properties' " w:xpath="/ns0:Properties[1]/ns0:Company[1]" w:storeItemID="{6668398D-A668-4E3E-A5EB-62B293D839F1}"/>
          <w:text/>
        </w:sdtPr>
        <w:sdtEndPr/>
        <w:sdtContent>
          <w:r w:rsidR="00F06F2B">
            <w:rPr>
              <w:rFonts w:ascii="Arial" w:hAnsi="Arial" w:cs="Arial"/>
            </w:rPr>
            <w:t>A Beacon of Hope (Women’s Clinic of Atlanta)</w:t>
          </w:r>
        </w:sdtContent>
      </w:sdt>
      <w:r w:rsidR="0040703F">
        <w:rPr>
          <w:rFonts w:ascii="Arial" w:hAnsi="Arial" w:cs="Arial"/>
        </w:rPr>
        <w:t xml:space="preserve"> can be reached at </w:t>
      </w:r>
      <w:sdt>
        <w:sdtPr>
          <w:rPr>
            <w:rFonts w:ascii="Arial" w:hAnsi="Arial" w:cs="Arial"/>
            <w:b/>
            <w:bCs/>
          </w:rPr>
          <w:alias w:val="Company E-mail"/>
          <w:tag w:val=""/>
          <w:id w:val="1399324733"/>
          <w:placeholder>
            <w:docPart w:val="73959493618C42EC86BB619EC20C75C9"/>
          </w:placeholder>
          <w:dataBinding w:prefixMappings="xmlns:ns0='http://schemas.microsoft.com/office/2006/coverPageProps' " w:xpath="/ns0:CoverPageProperties[1]/ns0:CompanyEmail[1]" w:storeItemID="{55AF091B-3C7A-41E3-B477-F2FDAA23CFDA}"/>
          <w:text/>
        </w:sdtPr>
        <w:sdtContent>
          <w:r w:rsidRPr="001C2433">
            <w:rPr>
              <w:rFonts w:ascii="Arial" w:hAnsi="Arial" w:cs="Arial"/>
              <w:b/>
              <w:bCs/>
            </w:rPr>
            <w:t>privacyofficer@womensclinicofatlanta.com</w:t>
          </w:r>
        </w:sdtContent>
      </w:sdt>
      <w:r w:rsidR="0040703F">
        <w:rPr>
          <w:rFonts w:ascii="Arial" w:hAnsi="Arial" w:cs="Arial"/>
        </w:rPr>
        <w:t xml:space="preserve"> if you have questions regarding this Privacy Policy.</w:t>
      </w:r>
    </w:p>
    <w:p w14:paraId="13374C2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B70D18D" w14:textId="097EA02F" w:rsidR="00616A33" w:rsidRDefault="007C0308" w:rsidP="00826773">
      <w:pPr>
        <w:pStyle w:val="ListParagraph"/>
        <w:keepNext w:val="0"/>
        <w:keepLines w:val="0"/>
        <w:spacing w:after="0"/>
        <w:ind w:left="357"/>
        <w:jc w:val="both"/>
        <w:rPr>
          <w:rFonts w:ascii="Arial" w:hAnsi="Arial" w:cs="Arial"/>
        </w:rPr>
      </w:pPr>
      <w:r w:rsidRPr="00CC1986">
        <w:rPr>
          <w:rFonts w:ascii="Arial" w:hAnsi="Arial" w:cs="Arial"/>
        </w:rPr>
        <w:t>Our Privacy Policy governs your visit to </w:t>
      </w:r>
      <w:sdt>
        <w:sdtPr>
          <w:rPr>
            <w:rFonts w:ascii="Arial" w:hAnsi="Arial" w:cs="Arial"/>
          </w:rPr>
          <w:alias w:val="Company Address"/>
          <w:tag w:val=""/>
          <w:id w:val="1289633780"/>
          <w:placeholder>
            <w:docPart w:val="2741C86E6D9A421EA93CAA83943F9B34"/>
          </w:placeholder>
          <w:dataBinding w:prefixMappings="xmlns:ns0='http://schemas.microsoft.com/office/2006/coverPageProps' " w:xpath="/ns0:CoverPageProperties[1]/ns0:CompanyAddress[1]" w:storeItemID="{55AF091B-3C7A-41E3-B477-F2FDAA23CFDA}"/>
          <w:text/>
        </w:sdtPr>
        <w:sdtEndPr/>
        <w:sdtContent>
          <w:r w:rsidR="00F06F2B">
            <w:rPr>
              <w:rFonts w:ascii="Arial" w:hAnsi="Arial" w:cs="Arial"/>
            </w:rPr>
            <w:t xml:space="preserve">womensclinicofatlanta.com </w:t>
          </w:r>
        </w:sdtContent>
      </w:sdt>
      <w:r w:rsidRPr="00CC1986">
        <w:rPr>
          <w:rFonts w:ascii="Arial" w:hAnsi="Arial" w:cs="Arial"/>
        </w:rPr>
        <w:t xml:space="preserve">, and explains how we collect, </w:t>
      </w:r>
      <w:r w:rsidR="003D028E" w:rsidRPr="00CC1986">
        <w:rPr>
          <w:rFonts w:ascii="Arial" w:hAnsi="Arial" w:cs="Arial"/>
        </w:rPr>
        <w:t>safeguard,</w:t>
      </w:r>
      <w:r w:rsidRPr="00CC1986">
        <w:rPr>
          <w:rFonts w:ascii="Arial" w:hAnsi="Arial" w:cs="Arial"/>
        </w:rPr>
        <w:t xml:space="preserve"> and disclose information that results from your use of our Service. </w:t>
      </w:r>
    </w:p>
    <w:p w14:paraId="4223EB3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77033A0D" w14:textId="77777777" w:rsidR="00616A33"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14:paraId="51D6F0D8"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3DE26C81" w14:textId="77777777" w:rsidR="00C341DF" w:rsidRPr="00CC1986" w:rsidRDefault="00CB7D4F" w:rsidP="00826773">
      <w:pPr>
        <w:pStyle w:val="ListParagraph"/>
        <w:keepNext w:val="0"/>
        <w:keepLines w:val="0"/>
        <w:spacing w:after="0"/>
        <w:ind w:left="357"/>
        <w:jc w:val="both"/>
        <w:rPr>
          <w:rFonts w:ascii="Arial" w:hAnsi="Arial" w:cs="Arial"/>
        </w:rPr>
      </w:pPr>
      <w:r w:rsidRPr="00CC1986">
        <w:rPr>
          <w:rFonts w:ascii="Arial" w:hAnsi="Arial" w:cs="Arial"/>
        </w:rPr>
        <w:t>Our Terms and Conditions (“</w:t>
      </w:r>
      <w:r w:rsidRPr="00CC1986">
        <w:rPr>
          <w:rFonts w:ascii="Arial" w:hAnsi="Arial" w:cs="Arial"/>
          <w:b/>
        </w:rPr>
        <w:t>Terms</w:t>
      </w:r>
      <w:r w:rsidRPr="00CC1986">
        <w:rPr>
          <w:rFonts w:ascii="Arial" w:hAnsi="Arial" w:cs="Arial"/>
        </w:rPr>
        <w:t>”) govern all use of our Service and together with the Privacy Policy constitutes your agreement with us (“</w:t>
      </w:r>
      <w:r w:rsidR="00DF06A3" w:rsidRPr="00CC1986">
        <w:rPr>
          <w:rFonts w:ascii="Arial" w:hAnsi="Arial" w:cs="Arial"/>
          <w:b/>
        </w:rPr>
        <w:t>agreement</w:t>
      </w:r>
      <w:r w:rsidRPr="00CC1986">
        <w:rPr>
          <w:rFonts w:ascii="Arial" w:hAnsi="Arial" w:cs="Arial"/>
        </w:rPr>
        <w:t>”).</w:t>
      </w:r>
    </w:p>
    <w:p w14:paraId="32696921" w14:textId="77777777" w:rsidR="00DF06A3" w:rsidRPr="00CC1986" w:rsidRDefault="00DF06A3" w:rsidP="00826773">
      <w:pPr>
        <w:keepNext w:val="0"/>
        <w:keepLines w:val="0"/>
        <w:spacing w:after="0"/>
        <w:jc w:val="both"/>
        <w:rPr>
          <w:rFonts w:ascii="Arial" w:hAnsi="Arial" w:cs="Arial"/>
        </w:rPr>
      </w:pPr>
      <w:r w:rsidRPr="00CC1986">
        <w:rPr>
          <w:rFonts w:ascii="Arial" w:hAnsi="Arial" w:cs="Arial"/>
        </w:rPr>
        <w:t xml:space="preserve"> </w:t>
      </w:r>
    </w:p>
    <w:p w14:paraId="10F2EFC8"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Definitions</w:t>
      </w:r>
    </w:p>
    <w:p w14:paraId="52E5887F"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AB25CDB" w14:textId="3D5D096D" w:rsidR="00E86D6A" w:rsidRPr="00616A33" w:rsidRDefault="00214B0E" w:rsidP="00826773">
      <w:pPr>
        <w:pStyle w:val="ListParagraph"/>
        <w:keepNext w:val="0"/>
        <w:keepLines w:val="0"/>
        <w:spacing w:after="0"/>
        <w:ind w:left="357"/>
        <w:jc w:val="both"/>
        <w:rPr>
          <w:rFonts w:ascii="Arial" w:hAnsi="Arial" w:cs="Arial"/>
          <w:b/>
          <w:u w:val="single"/>
        </w:rPr>
      </w:pPr>
      <w:r w:rsidRPr="00616A33">
        <w:rPr>
          <w:rFonts w:ascii="Arial" w:hAnsi="Arial" w:cs="Arial"/>
          <w:b/>
        </w:rPr>
        <w:t>SERVICE </w:t>
      </w:r>
      <w:r w:rsidR="00A83A91" w:rsidRPr="00616A33">
        <w:rPr>
          <w:rFonts w:ascii="Arial" w:hAnsi="Arial" w:cs="Arial"/>
        </w:rPr>
        <w:t>means the mandr-group.com website operated by </w:t>
      </w:r>
      <w:sdt>
        <w:sdtPr>
          <w:rPr>
            <w:rFonts w:ascii="Arial" w:hAnsi="Arial" w:cs="Arial"/>
          </w:rPr>
          <w:alias w:val="Company"/>
          <w:tag w:val=""/>
          <w:id w:val="52127719"/>
          <w:placeholder>
            <w:docPart w:val="3BD553FEECDA48209E343D3C621B8D75"/>
          </w:placeholder>
          <w:dataBinding w:prefixMappings="xmlns:ns0='http://schemas.openxmlformats.org/officeDocument/2006/extended-properties' " w:xpath="/ns0:Properties[1]/ns0:Company[1]" w:storeItemID="{6668398D-A668-4E3E-A5EB-62B293D839F1}"/>
          <w:text/>
        </w:sdtPr>
        <w:sdtEndPr/>
        <w:sdtContent>
          <w:r w:rsidR="00F06F2B">
            <w:rPr>
              <w:rFonts w:ascii="Arial" w:hAnsi="Arial" w:cs="Arial"/>
            </w:rPr>
            <w:t>A Beacon of Hope (Women’s Clinic of Atlanta)</w:t>
          </w:r>
        </w:sdtContent>
      </w:sdt>
      <w:r w:rsidR="00A83A91" w:rsidRPr="00616A33">
        <w:rPr>
          <w:rFonts w:ascii="Arial" w:hAnsi="Arial" w:cs="Arial"/>
        </w:rPr>
        <w:t>.</w:t>
      </w:r>
    </w:p>
    <w:p w14:paraId="37A12CE7"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3D44709C"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PERSONAL DATA</w:t>
      </w:r>
      <w:r w:rsidR="00DF06A3" w:rsidRPr="00CC1986">
        <w:rPr>
          <w:rFonts w:ascii="Arial" w:hAnsi="Arial" w:cs="Arial"/>
        </w:rPr>
        <w:t> means data about a living individual who can be identified from those data (or from those and other information either in our possession or likely to come into our possession).</w:t>
      </w:r>
    </w:p>
    <w:p w14:paraId="05A0F095"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0A3A4ACA"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USAGE DATA</w:t>
      </w:r>
      <w:r w:rsidR="00DF06A3" w:rsidRPr="00CC1986">
        <w:rPr>
          <w:rFonts w:ascii="Arial" w:hAnsi="Arial" w:cs="Arial"/>
        </w:rPr>
        <w:t> is data collected automatically either generated by the use of Service or from Service infrastructure itself (for example, the duration of a page visit).</w:t>
      </w:r>
    </w:p>
    <w:p w14:paraId="7953E5DF"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22A68896"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COOKIES</w:t>
      </w:r>
      <w:r w:rsidR="00DF06A3" w:rsidRPr="00CC1986">
        <w:rPr>
          <w:rFonts w:ascii="Arial" w:hAnsi="Arial" w:cs="Arial"/>
        </w:rPr>
        <w:t> are small files stored on your device (computer or mobile device).</w:t>
      </w:r>
    </w:p>
    <w:p w14:paraId="69D29D9C"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4FF54F93" w14:textId="77777777" w:rsidR="007A0E8C"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DATA CONTROLLER</w:t>
      </w:r>
      <w:r w:rsidR="00AA02D0">
        <w:rPr>
          <w:rFonts w:ascii="Arial" w:hAnsi="Arial" w:cs="Arial"/>
          <w:lang w:val="uk-UA"/>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14:paraId="10FA9572"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7843DE1F"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PROCESSORS (OR SERVICE PROVIDERS)</w:t>
      </w:r>
      <w:r w:rsidR="00AA02D0">
        <w:rPr>
          <w:rFonts w:ascii="Arial" w:hAnsi="Arial" w:cs="Arial"/>
          <w:lang w:val="uk-UA"/>
        </w:rPr>
        <w:t> means any natural or legal person who processes the data on behalf of the Data Controller. We may use the services of various Service Providers in order to process your data more effectively.</w:t>
      </w:r>
    </w:p>
    <w:p w14:paraId="5EAD55CD"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3AC19422"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SUBJECT </w:t>
      </w:r>
      <w:r w:rsidR="00AA02D0" w:rsidRPr="00AA02D0">
        <w:rPr>
          <w:rFonts w:ascii="Arial" w:hAnsi="Arial" w:cs="Arial"/>
        </w:rPr>
        <w:t>is any living individual who is the subject of Personal Data.</w:t>
      </w:r>
    </w:p>
    <w:p w14:paraId="2F5C9D17" w14:textId="77777777" w:rsidR="00DF06A3" w:rsidRPr="00CC1986" w:rsidRDefault="00DF06A3" w:rsidP="00826773">
      <w:pPr>
        <w:keepNext w:val="0"/>
        <w:keepLines w:val="0"/>
        <w:spacing w:after="0"/>
        <w:ind w:left="357"/>
        <w:jc w:val="both"/>
        <w:rPr>
          <w:rFonts w:ascii="Arial" w:hAnsi="Arial" w:cs="Arial"/>
          <w:b/>
        </w:rPr>
      </w:pPr>
      <w:r w:rsidRPr="00CC1986">
        <w:rPr>
          <w:rFonts w:ascii="Arial" w:hAnsi="Arial" w:cs="Arial"/>
        </w:rPr>
        <w:t xml:space="preserve"> </w:t>
      </w:r>
    </w:p>
    <w:p w14:paraId="0F0352CD"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lastRenderedPageBreak/>
        <w:t>THE USER </w:t>
      </w:r>
      <w:r w:rsidR="007A0E8C" w:rsidRPr="00CC1986">
        <w:rPr>
          <w:rFonts w:ascii="Arial" w:hAnsi="Arial" w:cs="Arial"/>
        </w:rPr>
        <w:t>is the individual using our Service. The User corresponds to the Data Subject, who is the subject of Personal Data.</w:t>
      </w:r>
    </w:p>
    <w:p w14:paraId="0D8C34FA"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56D91EA1"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Information Collection and Use</w:t>
      </w:r>
    </w:p>
    <w:p w14:paraId="6278EF16"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54790EB6" w14:textId="77777777" w:rsidR="00E86D6A" w:rsidRPr="00616A33" w:rsidRDefault="00A83A91" w:rsidP="00826773">
      <w:pPr>
        <w:pStyle w:val="ListParagraph"/>
        <w:keepNext w:val="0"/>
        <w:keepLines w:val="0"/>
        <w:spacing w:after="0"/>
        <w:ind w:left="357"/>
        <w:jc w:val="both"/>
        <w:rPr>
          <w:rFonts w:ascii="Arial" w:hAnsi="Arial" w:cs="Arial"/>
          <w:b/>
          <w:u w:val="single"/>
        </w:rPr>
      </w:pPr>
      <w:r w:rsidRPr="00616A33">
        <w:rPr>
          <w:rFonts w:ascii="Arial" w:hAnsi="Arial" w:cs="Arial"/>
        </w:rPr>
        <w:t>We collect several different types of information for various purposes to provide and improve our Service to you.</w:t>
      </w:r>
    </w:p>
    <w:p w14:paraId="43362F4A"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10C0F530"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Types of Data Collected</w:t>
      </w:r>
    </w:p>
    <w:p w14:paraId="558AFAF8" w14:textId="77777777" w:rsidR="00B56BA4" w:rsidRDefault="00B56BA4" w:rsidP="00B56BA4">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CACF57" w14:textId="77777777" w:rsidR="00616A33" w:rsidRDefault="00A83A91" w:rsidP="00616A33">
      <w:pPr>
        <w:pStyle w:val="ListParagraph"/>
        <w:keepLines w:val="0"/>
        <w:spacing w:after="0"/>
        <w:ind w:left="357"/>
        <w:jc w:val="both"/>
        <w:rPr>
          <w:rFonts w:ascii="Arial" w:hAnsi="Arial" w:cs="Arial"/>
          <w:b/>
        </w:rPr>
      </w:pPr>
      <w:r w:rsidRPr="00616A33">
        <w:rPr>
          <w:rFonts w:ascii="Arial" w:hAnsi="Arial" w:cs="Arial"/>
          <w:b/>
        </w:rPr>
        <w:t>Personal Data</w:t>
      </w:r>
    </w:p>
    <w:p w14:paraId="32810EE1" w14:textId="77777777" w:rsidR="00B56BA4" w:rsidRPr="0029737D" w:rsidRDefault="00A83A91" w:rsidP="0029737D">
      <w:pPr>
        <w:pStyle w:val="ListParagraph"/>
        <w:keepLines w:val="0"/>
        <w:spacing w:after="0"/>
        <w:ind w:left="357"/>
        <w:jc w:val="both"/>
        <w:rPr>
          <w:rFonts w:ascii="Arial" w:hAnsi="Arial" w:cs="Arial"/>
        </w:rPr>
      </w:pPr>
      <w:r w:rsidRPr="00CC1986">
        <w:rPr>
          <w:rFonts w:ascii="Arial" w:hAnsi="Arial" w:cs="Arial"/>
        </w:rPr>
        <w:t>While using our Service, we may ask you to provide us with certain personally identifiable information that can be used to contact or identify you (“</w:t>
      </w:r>
      <w:r w:rsidRPr="00CC1986">
        <w:rPr>
          <w:rFonts w:ascii="Arial" w:hAnsi="Arial" w:cs="Arial"/>
          <w:b/>
        </w:rPr>
        <w:t>Personal Data</w:t>
      </w:r>
      <w:r w:rsidR="00616A33">
        <w:rPr>
          <w:rFonts w:ascii="Arial" w:hAnsi="Arial" w:cs="Arial"/>
        </w:rPr>
        <w:t>”). Personally identifiable information may include, but is not limited to:</w:t>
      </w:r>
    </w:p>
    <w:p w14:paraId="1C249226" w14:textId="77777777" w:rsidR="00EE3103" w:rsidRPr="00CC1986" w:rsidRDefault="00EE3103" w:rsidP="00616A33">
      <w:pPr>
        <w:keepNext w:val="0"/>
        <w:spacing w:after="0"/>
        <w:jc w:val="both"/>
        <w:rPr>
          <w:rFonts w:ascii="Arial" w:hAnsi="Arial" w:cs="Arial"/>
        </w:rPr>
      </w:pPr>
      <w:r w:rsidRPr="00CC1986">
        <w:rPr>
          <w:rFonts w:ascii="Arial" w:hAnsi="Arial" w:cs="Arial"/>
        </w:rPr>
        <w:t xml:space="preserve"> </w:t>
      </w:r>
    </w:p>
    <w:p w14:paraId="42078F6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Email address</w:t>
      </w:r>
    </w:p>
    <w:p w14:paraId="37161759"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58A877F"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First name and last name</w:t>
      </w:r>
    </w:p>
    <w:p w14:paraId="0E7D0EFF"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EB509C7"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Phone number</w:t>
      </w:r>
    </w:p>
    <w:p w14:paraId="3244F986"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1B25689E"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Address, State, Province, ZIP/Postal code, City</w:t>
      </w:r>
    </w:p>
    <w:p w14:paraId="052B2E33"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49801D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Cookies and Usage Data</w:t>
      </w:r>
    </w:p>
    <w:p w14:paraId="368C62FD" w14:textId="77777777" w:rsidR="00EE3103"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39709D52" w14:textId="3DFE6B03" w:rsidR="009E14C0" w:rsidRPr="00CC1986" w:rsidRDefault="007A0E8C" w:rsidP="00826773">
      <w:pPr>
        <w:pStyle w:val="ListParagraph"/>
        <w:keepNext w:val="0"/>
        <w:keepLines w:val="0"/>
        <w:spacing w:after="0"/>
        <w:ind w:left="357"/>
        <w:jc w:val="both"/>
        <w:rPr>
          <w:rFonts w:ascii="Arial" w:hAnsi="Arial" w:cs="Arial"/>
        </w:rPr>
      </w:pPr>
      <w:r w:rsidRPr="00CC1986">
        <w:rPr>
          <w:rFonts w:ascii="Arial" w:hAnsi="Arial" w:cs="Arial"/>
        </w:rPr>
        <w:t>We may use your Personal Data to contact you with newsletters, marketing or promotional materials and other information that may be of interest to you. You may opt out of receiving any, or all, of these communications from us by following the unsubscribe link.</w:t>
      </w:r>
    </w:p>
    <w:p w14:paraId="100BFFCF"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301AE719" w14:textId="77777777" w:rsidR="00E86D6A" w:rsidRDefault="00A83A91" w:rsidP="00616A33">
      <w:pPr>
        <w:pStyle w:val="ListParagraph"/>
        <w:keepLines w:val="0"/>
        <w:spacing w:after="0"/>
        <w:ind w:left="357"/>
        <w:jc w:val="both"/>
        <w:rPr>
          <w:rFonts w:ascii="Arial" w:hAnsi="Arial" w:cs="Arial"/>
          <w:b/>
        </w:rPr>
      </w:pPr>
      <w:r w:rsidRPr="00616A33">
        <w:rPr>
          <w:rFonts w:ascii="Arial" w:hAnsi="Arial" w:cs="Arial"/>
          <w:b/>
        </w:rPr>
        <w:t>Usage Data</w:t>
      </w:r>
    </w:p>
    <w:p w14:paraId="132084A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also collect information that your browser sends whenever you visit our Service or when you access Service by or through a mobile device (“</w:t>
      </w:r>
      <w:r w:rsidRPr="00CC1986">
        <w:rPr>
          <w:rFonts w:ascii="Arial" w:hAnsi="Arial" w:cs="Arial"/>
          <w:b/>
        </w:rPr>
        <w:t>Usage Data</w:t>
      </w:r>
      <w:r w:rsidR="009E2070" w:rsidRPr="00CC1986">
        <w:rPr>
          <w:rFonts w:ascii="Arial" w:hAnsi="Arial" w:cs="Arial"/>
        </w:rPr>
        <w:t>”).</w:t>
      </w:r>
    </w:p>
    <w:p w14:paraId="618E851C"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33958014"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95F513E"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8BC6010"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When you access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5DBE038D"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24ED9500"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t>Location Data</w:t>
      </w:r>
    </w:p>
    <w:p w14:paraId="4979D5D3" w14:textId="77777777" w:rsidR="00E86D6A" w:rsidRDefault="00A83A91" w:rsidP="00B56BA4">
      <w:pPr>
        <w:pStyle w:val="ListParagraph"/>
        <w:keepLines w:val="0"/>
        <w:spacing w:after="0"/>
        <w:ind w:left="357"/>
        <w:jc w:val="both"/>
        <w:rPr>
          <w:rFonts w:ascii="Arial" w:hAnsi="Arial" w:cs="Arial"/>
        </w:rPr>
      </w:pPr>
      <w:r w:rsidRPr="00CC1986">
        <w:rPr>
          <w:rFonts w:ascii="Arial" w:hAnsi="Arial" w:cs="Arial"/>
        </w:rPr>
        <w:t>We may use and store information about your location if you give us permission to do so (“</w:t>
      </w:r>
      <w:r w:rsidRPr="00CC1986">
        <w:rPr>
          <w:rFonts w:ascii="Arial" w:hAnsi="Arial" w:cs="Arial"/>
          <w:b/>
        </w:rPr>
        <w:t>Location Data</w:t>
      </w:r>
      <w:r w:rsidR="00616A33">
        <w:rPr>
          <w:rFonts w:ascii="Arial" w:hAnsi="Arial" w:cs="Arial"/>
        </w:rPr>
        <w:t>”). We use this data to provide features of our Service, to improve and customize our Service.</w:t>
      </w:r>
    </w:p>
    <w:p w14:paraId="620CDBAA"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253E4B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enable or disable location services when you use our Service at any time by way of your device settings.</w:t>
      </w:r>
    </w:p>
    <w:p w14:paraId="077955A3"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574BF644"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lastRenderedPageBreak/>
        <w:t>Tracking Cookies Data</w:t>
      </w:r>
    </w:p>
    <w:p w14:paraId="18336AF1"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cookies and similar tracking technologies to track the activity on our Service and we hold certain information.</w:t>
      </w:r>
    </w:p>
    <w:p w14:paraId="079A6A09"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9E27D8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10F5E4CF"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5780F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instruct your browser to refuse all cookies or to indicate when a cookie is being sent. However, if you do not accept cookies, you may not be able to use some portions of our Service.</w:t>
      </w:r>
    </w:p>
    <w:p w14:paraId="6BFC2EB1"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9832C3" w14:textId="77777777" w:rsidR="00E86D6A" w:rsidRDefault="00A83A91" w:rsidP="00616A33">
      <w:pPr>
        <w:pStyle w:val="ListParagraph"/>
        <w:keepLines w:val="0"/>
        <w:spacing w:after="0"/>
        <w:ind w:left="357"/>
        <w:jc w:val="both"/>
        <w:rPr>
          <w:rFonts w:ascii="Arial" w:hAnsi="Arial" w:cs="Arial"/>
        </w:rPr>
      </w:pPr>
      <w:r w:rsidRPr="00CC1986">
        <w:rPr>
          <w:rFonts w:ascii="Arial" w:hAnsi="Arial" w:cs="Arial"/>
        </w:rPr>
        <w:t>Examples of Cookies we use:</w:t>
      </w:r>
    </w:p>
    <w:p w14:paraId="1DE0436D" w14:textId="77777777" w:rsidR="00B56BA4" w:rsidRPr="00B56BA4" w:rsidRDefault="00B56BA4"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3F87653E"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Session Cookies:</w:t>
      </w:r>
      <w:r w:rsidR="009E14C0" w:rsidRPr="00CC1986">
        <w:rPr>
          <w:rFonts w:ascii="Arial" w:hAnsi="Arial" w:cs="Arial"/>
        </w:rPr>
        <w:t> We use Session Cookies to operate our Service.</w:t>
      </w:r>
    </w:p>
    <w:p w14:paraId="4843E1A7" w14:textId="77777777" w:rsidR="00B56BA4" w:rsidRPr="00CC1986" w:rsidRDefault="00B56BA4" w:rsidP="00B56BA4">
      <w:pPr>
        <w:pStyle w:val="ListParagraph"/>
        <w:keepNext w:val="0"/>
        <w:keepLines w:val="0"/>
        <w:spacing w:after="0"/>
        <w:ind w:left="357"/>
        <w:jc w:val="both"/>
        <w:rPr>
          <w:rFonts w:ascii="Arial" w:hAnsi="Arial" w:cs="Arial"/>
        </w:rPr>
      </w:pPr>
      <w:r>
        <w:rPr>
          <w:rFonts w:ascii="Arial" w:hAnsi="Arial" w:cs="Arial"/>
          <w:lang w:val="uk-UA"/>
        </w:rPr>
        <w:t xml:space="preserve"> </w:t>
      </w:r>
    </w:p>
    <w:p w14:paraId="6F348D3F"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Preference Cookies:</w:t>
      </w:r>
      <w:r w:rsidR="009E14C0" w:rsidRPr="00CC1986">
        <w:rPr>
          <w:rFonts w:ascii="Arial" w:hAnsi="Arial" w:cs="Arial"/>
        </w:rPr>
        <w:t> We use Preference Cookies to remember your preferences and various settings.</w:t>
      </w:r>
    </w:p>
    <w:p w14:paraId="4E1B91F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2BB6FC0" w14:textId="77777777" w:rsidR="00A61F00"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Security Cookies:</w:t>
      </w:r>
      <w:r w:rsidR="009E14C0" w:rsidRPr="00CC1986">
        <w:rPr>
          <w:rFonts w:ascii="Arial" w:hAnsi="Arial" w:cs="Arial"/>
        </w:rPr>
        <w:t> We use Security Cookies for security purposes.</w:t>
      </w:r>
    </w:p>
    <w:p w14:paraId="3BBAC30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6D80EA7" w14:textId="77777777" w:rsidR="00D80D3E" w:rsidRPr="00CC1986" w:rsidRDefault="00A61F00"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Advertising Cookies:</w:t>
      </w:r>
      <w:r w:rsidR="009E14C0" w:rsidRPr="00CC1986">
        <w:rPr>
          <w:rFonts w:ascii="Arial" w:hAnsi="Arial" w:cs="Arial"/>
        </w:rPr>
        <w:t> Advertising Cookies are used to serve you with advertisements that may be relevant to you and your interests.</w:t>
      </w:r>
    </w:p>
    <w:p w14:paraId="29B6D7DD" w14:textId="77777777" w:rsidR="00EC45C8" w:rsidRPr="00CC1986" w:rsidRDefault="00EC45C8" w:rsidP="00826773">
      <w:pPr>
        <w:keepNext w:val="0"/>
        <w:keepLines w:val="0"/>
        <w:spacing w:after="0"/>
        <w:ind w:left="360"/>
        <w:jc w:val="both"/>
        <w:rPr>
          <w:rFonts w:ascii="Arial" w:hAnsi="Arial" w:cs="Arial"/>
        </w:rPr>
      </w:pPr>
      <w:r w:rsidRPr="00CC1986">
        <w:rPr>
          <w:rFonts w:ascii="Arial" w:hAnsi="Arial" w:cs="Arial"/>
        </w:rPr>
        <w:t xml:space="preserve"> </w:t>
      </w:r>
    </w:p>
    <w:p w14:paraId="70F8E5A9" w14:textId="77777777" w:rsidR="00CB1255" w:rsidRDefault="0011195F" w:rsidP="00616A33">
      <w:pPr>
        <w:pStyle w:val="ListParagraph"/>
        <w:keepLines w:val="0"/>
        <w:spacing w:after="0"/>
        <w:ind w:left="357"/>
        <w:jc w:val="both"/>
        <w:rPr>
          <w:rFonts w:ascii="Arial" w:hAnsi="Arial" w:cs="Arial"/>
          <w:b/>
        </w:rPr>
      </w:pPr>
      <w:r w:rsidRPr="00616A33">
        <w:rPr>
          <w:rFonts w:ascii="Arial" w:hAnsi="Arial" w:cs="Arial"/>
          <w:b/>
        </w:rPr>
        <w:t>Other Data</w:t>
      </w:r>
    </w:p>
    <w:p w14:paraId="178F7936" w14:textId="60FE35C1" w:rsidR="00CB1255" w:rsidRPr="00CC1986" w:rsidRDefault="00CB1255" w:rsidP="00616A33">
      <w:pPr>
        <w:pStyle w:val="ListParagraph"/>
        <w:keepLines w:val="0"/>
        <w:spacing w:after="0"/>
        <w:ind w:left="357"/>
        <w:jc w:val="both"/>
        <w:rPr>
          <w:rFonts w:ascii="Arial" w:hAnsi="Arial" w:cs="Arial"/>
        </w:rPr>
      </w:pPr>
      <w:r w:rsidRPr="00CC1986">
        <w:rPr>
          <w:rFonts w:ascii="Arial" w:hAnsi="Arial" w:cs="Arial"/>
        </w:rPr>
        <w:t xml:space="preserve">While using our Service, we may also collect the following information: sex, age, date of birth, place of birth, registration at place of residence and actual address, telephone number (work, mobile), details of documents on education, qualification, professional training, employment agreements, non-disclosure agreements, information on marital status, family members, social security (or other taxpayer identification) number, office location and other data. </w:t>
      </w:r>
    </w:p>
    <w:p w14:paraId="7629C6FC"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5AA425CF"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Use of Data</w:t>
      </w:r>
    </w:p>
    <w:p w14:paraId="664B4E76"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20E0405" w14:textId="0E7E72D1" w:rsidR="00E86D6A" w:rsidRDefault="001C2433" w:rsidP="00616A33">
      <w:pPr>
        <w:pStyle w:val="ListParagraph"/>
        <w:keepLines w:val="0"/>
        <w:spacing w:after="0"/>
        <w:ind w:left="357"/>
        <w:jc w:val="both"/>
        <w:rPr>
          <w:rFonts w:ascii="Arial" w:hAnsi="Arial" w:cs="Arial"/>
        </w:rPr>
      </w:pPr>
      <w:sdt>
        <w:sdtPr>
          <w:rPr>
            <w:rFonts w:ascii="Arial" w:hAnsi="Arial" w:cs="Arial"/>
          </w:rPr>
          <w:alias w:val="Company"/>
          <w:tag w:val=""/>
          <w:id w:val="-1116295750"/>
          <w:placeholder>
            <w:docPart w:val="A8A59AD0BE2848358D3BDD0519A0D210"/>
          </w:placeholder>
          <w:dataBinding w:prefixMappings="xmlns:ns0='http://schemas.openxmlformats.org/officeDocument/2006/extended-properties' " w:xpath="/ns0:Properties[1]/ns0:Company[1]" w:storeItemID="{6668398D-A668-4E3E-A5EB-62B293D839F1}"/>
          <w:text/>
        </w:sdtPr>
        <w:sdtEndPr/>
        <w:sdtContent>
          <w:r w:rsidR="00F06F2B">
            <w:rPr>
              <w:rFonts w:ascii="Arial" w:hAnsi="Arial" w:cs="Arial"/>
            </w:rPr>
            <w:t>A Beacon of Hope (Women’s Clinic of Atlanta)</w:t>
          </w:r>
        </w:sdtContent>
      </w:sdt>
      <w:r w:rsidR="00EC45C8" w:rsidRPr="00CC1986">
        <w:rPr>
          <w:rFonts w:ascii="Arial" w:hAnsi="Arial" w:cs="Arial"/>
        </w:rPr>
        <w:t> uses the collected data for various purposes:</w:t>
      </w:r>
    </w:p>
    <w:p w14:paraId="1EBD1706" w14:textId="77777777" w:rsidR="00B56BA4" w:rsidRPr="00B56BA4" w:rsidRDefault="00B56BA4" w:rsidP="00B56BA4">
      <w:pPr>
        <w:keepLines w:val="0"/>
        <w:spacing w:after="0"/>
        <w:jc w:val="both"/>
        <w:rPr>
          <w:rFonts w:ascii="Arial" w:hAnsi="Arial" w:cs="Arial"/>
          <w:lang w:val="uk-UA"/>
        </w:rPr>
      </w:pPr>
      <w:r>
        <w:rPr>
          <w:rFonts w:ascii="Arial" w:hAnsi="Arial" w:cs="Arial"/>
          <w:lang w:val="uk-UA"/>
        </w:rPr>
        <w:t xml:space="preserve"> </w:t>
      </w:r>
    </w:p>
    <w:p w14:paraId="57290789"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and maintain our Service;</w:t>
      </w:r>
    </w:p>
    <w:p w14:paraId="5C13021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6044E93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notify you about changes to our Service; </w:t>
      </w:r>
    </w:p>
    <w:p w14:paraId="4EB435F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287A4D7"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allow you to participate in interactive features of our Service when you choose to do so; </w:t>
      </w:r>
    </w:p>
    <w:p w14:paraId="58CBB0F5"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95093B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provide customer support; </w:t>
      </w:r>
    </w:p>
    <w:p w14:paraId="43400F8D"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0BA16AEB"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gather analysis or valuable information so that we can improve our Service; </w:t>
      </w:r>
    </w:p>
    <w:p w14:paraId="4A8F72E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C386806"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monitor the usage of our Service;</w:t>
      </w:r>
    </w:p>
    <w:p w14:paraId="1AFBB96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4604446A"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detect, prevent and address technical issues;</w:t>
      </w:r>
    </w:p>
    <w:p w14:paraId="2CC15F7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179151B"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fulfill any other purpose for which you provide it;</w:t>
      </w:r>
    </w:p>
    <w:p w14:paraId="6D2B665A"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lastRenderedPageBreak/>
        <w:t xml:space="preserve"> </w:t>
      </w:r>
    </w:p>
    <w:p w14:paraId="350277B8"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carry out our obligations and enforce our rights arising from any contracts entered into between you and us, including for billing and collection;</w:t>
      </w:r>
    </w:p>
    <w:p w14:paraId="3AB78C69"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2E926552"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notices about your account and/or subscription, including expiration and renewal notices, email-instructions, etc.;</w:t>
      </w:r>
    </w:p>
    <w:p w14:paraId="4145D81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2F7F3036" w14:textId="77777777" w:rsidR="00846FC1"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news, special offers and general information about other goods, services and events which we offer that are similar to those that you have already purchased or enquired about unless you have opted not to receive such information;</w:t>
      </w:r>
    </w:p>
    <w:p w14:paraId="3D696341"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F119413" w14:textId="77777777" w:rsidR="00217370"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in any other way we may describe when you provide the information;</w:t>
      </w:r>
    </w:p>
    <w:p w14:paraId="306A601D"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BF60FC0" w14:textId="77777777" w:rsidR="00217370" w:rsidRPr="00CC1986"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 xml:space="preserve">for any other purpose with your consent. </w:t>
      </w:r>
    </w:p>
    <w:p w14:paraId="29C72313" w14:textId="77777777" w:rsidR="00EC45C8" w:rsidRPr="00CC1986" w:rsidRDefault="00EC45C8" w:rsidP="00AA02D0">
      <w:pPr>
        <w:keepNext w:val="0"/>
        <w:keepLines w:val="0"/>
        <w:spacing w:after="0"/>
        <w:jc w:val="both"/>
        <w:rPr>
          <w:rFonts w:ascii="Arial" w:hAnsi="Arial" w:cs="Arial"/>
        </w:rPr>
      </w:pPr>
      <w:r w:rsidRPr="00CC1986">
        <w:rPr>
          <w:rFonts w:ascii="Arial" w:hAnsi="Arial" w:cs="Arial"/>
        </w:rPr>
        <w:t xml:space="preserve"> </w:t>
      </w:r>
    </w:p>
    <w:p w14:paraId="57996026" w14:textId="77777777" w:rsidR="00FA510F" w:rsidRDefault="00FA510F"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Retention of Data</w:t>
      </w:r>
    </w:p>
    <w:p w14:paraId="320A8040"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7E6E70C" w14:textId="77777777" w:rsidR="00FA510F"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03AA25B"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4736595" w14:textId="77777777" w:rsidR="00FA510F" w:rsidRPr="00CC1986"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14:paraId="0A0CEDE2"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2D0EA82E"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Transfer of Data</w:t>
      </w:r>
    </w:p>
    <w:p w14:paraId="2656C594"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69E6829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information, including Personal Data, may be transferred to – and maintained on – computers located outside of your state, province, country or other governmental jurisdiction where the data protection laws may differ from those of your jurisdiction.</w:t>
      </w:r>
    </w:p>
    <w:p w14:paraId="4B2C2A00"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85431B7"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If you are located outside United States and choose to provide information to us, please note that we transfer the data, including Personal Data, to United States and process it there.</w:t>
      </w:r>
    </w:p>
    <w:p w14:paraId="51043303"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925EBE8"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consent to this Privacy Policy followed by your submission of such information represents your agreement to that transfer.</w:t>
      </w:r>
    </w:p>
    <w:p w14:paraId="2ED7F9C0"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E9505C1" w14:textId="2564B953" w:rsidR="00E86D6A" w:rsidRPr="00CC1986" w:rsidRDefault="001C2433" w:rsidP="00F836CF">
      <w:pPr>
        <w:pStyle w:val="ListParagraph"/>
        <w:keepNext w:val="0"/>
        <w:keepLines w:val="0"/>
        <w:spacing w:after="0"/>
        <w:ind w:left="357" w:right="4"/>
        <w:jc w:val="both"/>
        <w:rPr>
          <w:rFonts w:ascii="Arial" w:hAnsi="Arial" w:cs="Arial"/>
        </w:rPr>
      </w:pPr>
      <w:sdt>
        <w:sdtPr>
          <w:rPr>
            <w:rFonts w:ascii="Arial" w:hAnsi="Arial" w:cs="Arial"/>
          </w:rPr>
          <w:alias w:val="Company"/>
          <w:tag w:val=""/>
          <w:id w:val="1681006479"/>
          <w:placeholder>
            <w:docPart w:val="A3F822F3D5D7453281A7E3EB4776E540"/>
          </w:placeholder>
          <w:dataBinding w:prefixMappings="xmlns:ns0='http://schemas.openxmlformats.org/officeDocument/2006/extended-properties' " w:xpath="/ns0:Properties[1]/ns0:Company[1]" w:storeItemID="{6668398D-A668-4E3E-A5EB-62B293D839F1}"/>
          <w:text/>
        </w:sdtPr>
        <w:sdtEndPr/>
        <w:sdtContent>
          <w:r w:rsidR="00F06F2B">
            <w:rPr>
              <w:rFonts w:ascii="Arial" w:hAnsi="Arial" w:cs="Arial"/>
            </w:rPr>
            <w:t>A Beacon of Hope (Women’s Clinic of Atlanta)</w:t>
          </w:r>
        </w:sdtContent>
      </w:sdt>
      <w:r w:rsidR="00EC45C8" w:rsidRPr="00CC1986">
        <w:rPr>
          <w:rFonts w:ascii="Arial" w:hAnsi="Arial" w:cs="Arial"/>
        </w:rPr>
        <w:t>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260A9023"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7E484C14"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Disclosure of Data</w:t>
      </w:r>
    </w:p>
    <w:p w14:paraId="369B9267" w14:textId="77777777" w:rsidR="00B56BA4" w:rsidRPr="00AA02D0" w:rsidRDefault="00B56BA4" w:rsidP="0029737D">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0EE910" w14:textId="77777777" w:rsidR="0094504A" w:rsidRPr="00CC1986" w:rsidRDefault="0094504A" w:rsidP="00616A33">
      <w:pPr>
        <w:pStyle w:val="ListParagraph"/>
        <w:keepLines w:val="0"/>
        <w:spacing w:after="0"/>
        <w:ind w:left="357"/>
        <w:jc w:val="both"/>
        <w:rPr>
          <w:rFonts w:ascii="Arial" w:hAnsi="Arial" w:cs="Arial"/>
        </w:rPr>
      </w:pPr>
      <w:r w:rsidRPr="00CC1986">
        <w:rPr>
          <w:rFonts w:ascii="Arial" w:hAnsi="Arial" w:cs="Arial"/>
        </w:rPr>
        <w:t>We may disclose personal information that we collect, or you provide:</w:t>
      </w:r>
    </w:p>
    <w:p w14:paraId="0A0FF032"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2A131229" w14:textId="77777777" w:rsidR="00AA02D0" w:rsidRDefault="00C10D98" w:rsidP="0029737D">
      <w:pPr>
        <w:pStyle w:val="ListParagraph"/>
        <w:keepLines w:val="0"/>
        <w:numPr>
          <w:ilvl w:val="1"/>
          <w:numId w:val="29"/>
        </w:numPr>
        <w:spacing w:after="0"/>
        <w:jc w:val="both"/>
        <w:rPr>
          <w:rFonts w:ascii="Arial" w:hAnsi="Arial" w:cs="Arial"/>
          <w:b/>
        </w:rPr>
      </w:pPr>
      <w:r w:rsidRPr="00AA02D0">
        <w:rPr>
          <w:rFonts w:ascii="Arial" w:hAnsi="Arial" w:cs="Arial"/>
          <w:b/>
        </w:rPr>
        <w:t>Disclosure for Law Enforcement.</w:t>
      </w:r>
    </w:p>
    <w:p w14:paraId="38AC6A17" w14:textId="77777777" w:rsidR="00C10D98" w:rsidRPr="00AA02D0" w:rsidRDefault="00C10D98" w:rsidP="00826773">
      <w:pPr>
        <w:pStyle w:val="ListParagraph"/>
        <w:keepNext w:val="0"/>
        <w:keepLines w:val="0"/>
        <w:spacing w:after="0"/>
        <w:ind w:left="714"/>
        <w:jc w:val="both"/>
        <w:rPr>
          <w:rFonts w:ascii="Arial" w:hAnsi="Arial" w:cs="Arial"/>
          <w:b/>
        </w:rPr>
      </w:pPr>
      <w:r w:rsidRPr="00AA02D0">
        <w:rPr>
          <w:rFonts w:ascii="Arial" w:hAnsi="Arial" w:cs="Arial"/>
        </w:rPr>
        <w:t>Under certain circumstances, we may be required to disclose your Personal Data if required to do so by law or in response to valid requests by public authorities.</w:t>
      </w:r>
    </w:p>
    <w:p w14:paraId="496EBADD" w14:textId="77777777" w:rsidR="00EC45C8" w:rsidRPr="00CC1986" w:rsidRDefault="00EC45C8" w:rsidP="00826773">
      <w:pPr>
        <w:keepNext w:val="0"/>
        <w:keepLines w:val="0"/>
        <w:spacing w:after="0"/>
        <w:ind w:left="426"/>
        <w:rPr>
          <w:rFonts w:ascii="Arial" w:hAnsi="Arial" w:cs="Arial"/>
        </w:rPr>
      </w:pPr>
      <w:r w:rsidRPr="00CC1986">
        <w:rPr>
          <w:rFonts w:ascii="Arial" w:hAnsi="Arial" w:cs="Arial"/>
        </w:rPr>
        <w:lastRenderedPageBreak/>
        <w:t xml:space="preserve"> </w:t>
      </w:r>
    </w:p>
    <w:p w14:paraId="194FE32D" w14:textId="77777777" w:rsidR="00AA02D0" w:rsidRDefault="00EC45C8" w:rsidP="0029737D">
      <w:pPr>
        <w:pStyle w:val="ListParagraph"/>
        <w:keepLines w:val="0"/>
        <w:numPr>
          <w:ilvl w:val="1"/>
          <w:numId w:val="29"/>
        </w:numPr>
        <w:spacing w:after="0"/>
        <w:jc w:val="both"/>
        <w:rPr>
          <w:rFonts w:ascii="Arial" w:hAnsi="Arial" w:cs="Arial"/>
          <w:b/>
        </w:rPr>
      </w:pPr>
      <w:r w:rsidRPr="00CC1986">
        <w:rPr>
          <w:rFonts w:ascii="Arial" w:hAnsi="Arial" w:cs="Arial"/>
          <w:b/>
        </w:rPr>
        <w:t>Business Transaction.</w:t>
      </w:r>
    </w:p>
    <w:p w14:paraId="28CAF710" w14:textId="77777777" w:rsidR="00EC45C8" w:rsidRPr="00AA02D0" w:rsidRDefault="00EC45C8" w:rsidP="00826773">
      <w:pPr>
        <w:pStyle w:val="ListParagraph"/>
        <w:keepNext w:val="0"/>
        <w:keepLines w:val="0"/>
        <w:spacing w:after="0"/>
        <w:ind w:left="714"/>
        <w:jc w:val="both"/>
        <w:rPr>
          <w:rFonts w:ascii="Arial" w:hAnsi="Arial" w:cs="Arial"/>
          <w:b/>
        </w:rPr>
      </w:pPr>
      <w:r w:rsidRPr="00AA02D0">
        <w:rPr>
          <w:rFonts w:ascii="Arial" w:hAnsi="Arial" w:cs="Arial"/>
        </w:rPr>
        <w:t>If we or our subsidiaries are involved in a merger, acquisition or asset sale, your Personal Data may be transferred.</w:t>
      </w:r>
    </w:p>
    <w:p w14:paraId="0D74DFC1" w14:textId="77777777" w:rsidR="00EC45C8" w:rsidRPr="00CC1986" w:rsidRDefault="00EC45C8" w:rsidP="00826773">
      <w:pPr>
        <w:keepNext w:val="0"/>
        <w:keepLines w:val="0"/>
        <w:spacing w:after="0"/>
        <w:ind w:left="425"/>
        <w:rPr>
          <w:rFonts w:ascii="Arial" w:hAnsi="Arial" w:cs="Arial"/>
        </w:rPr>
      </w:pPr>
      <w:r w:rsidRPr="00CC1986">
        <w:rPr>
          <w:rFonts w:ascii="Arial" w:hAnsi="Arial" w:cs="Arial"/>
        </w:rPr>
        <w:t xml:space="preserve"> </w:t>
      </w:r>
    </w:p>
    <w:p w14:paraId="50A319AC" w14:textId="77777777" w:rsidR="00C10D98" w:rsidRDefault="00C10D98" w:rsidP="0029737D">
      <w:pPr>
        <w:pStyle w:val="ListParagraph"/>
        <w:keepLines w:val="0"/>
        <w:numPr>
          <w:ilvl w:val="1"/>
          <w:numId w:val="29"/>
        </w:numPr>
        <w:spacing w:after="0"/>
        <w:ind w:left="709" w:hanging="352"/>
        <w:jc w:val="both"/>
        <w:rPr>
          <w:rFonts w:ascii="Arial" w:hAnsi="Arial" w:cs="Arial"/>
          <w:b/>
        </w:rPr>
      </w:pPr>
      <w:r w:rsidRPr="00CC1986">
        <w:rPr>
          <w:rFonts w:ascii="Arial" w:hAnsi="Arial" w:cs="Arial"/>
          <w:b/>
        </w:rPr>
        <w:t>Other cases. We may disclose your information also:</w:t>
      </w:r>
    </w:p>
    <w:p w14:paraId="1C1CCC8E" w14:textId="77777777" w:rsidR="00B56BA4" w:rsidRPr="00B56BA4" w:rsidRDefault="00B56BA4" w:rsidP="0029737D">
      <w:pPr>
        <w:pStyle w:val="ListParagraph"/>
        <w:keepLines w:val="0"/>
        <w:spacing w:after="0"/>
        <w:ind w:left="709"/>
        <w:jc w:val="both"/>
        <w:rPr>
          <w:rFonts w:ascii="Arial" w:hAnsi="Arial" w:cs="Arial"/>
          <w:b/>
          <w:lang w:val="uk-UA"/>
        </w:rPr>
      </w:pPr>
      <w:r>
        <w:rPr>
          <w:rFonts w:ascii="Arial" w:hAnsi="Arial" w:cs="Arial"/>
          <w:b/>
          <w:lang w:val="uk-UA"/>
        </w:rPr>
        <w:t xml:space="preserve"> </w:t>
      </w:r>
    </w:p>
    <w:p w14:paraId="17E01ABC"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our subsidiaries and affiliates;</w:t>
      </w:r>
    </w:p>
    <w:p w14:paraId="0B6E6C2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2637BD15"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contractors, service providers, and other third parties we use to support our business;</w:t>
      </w:r>
    </w:p>
    <w:p w14:paraId="435D88D9"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7657CBD7"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fulfill the purpose for which you provide it;</w:t>
      </w:r>
    </w:p>
    <w:p w14:paraId="2133DD3C"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0D2B79"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for any other purpose disclosed by us when you provide the information;</w:t>
      </w:r>
    </w:p>
    <w:p w14:paraId="1E498B10"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0668B0F2"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with your consent in any other cases;</w:t>
      </w:r>
    </w:p>
    <w:p w14:paraId="7958D601" w14:textId="77777777" w:rsidR="00C10D98" w:rsidRPr="009868FD" w:rsidRDefault="00BE15DE" w:rsidP="009868FD">
      <w:pPr>
        <w:pStyle w:val="ListParagraph"/>
        <w:keepNext w:val="0"/>
        <w:keepLines w:val="0"/>
        <w:spacing w:after="0"/>
        <w:ind w:left="1080"/>
        <w:jc w:val="both"/>
        <w:rPr>
          <w:rFonts w:ascii="Arial" w:hAnsi="Arial" w:cs="Arial"/>
        </w:rPr>
      </w:pPr>
      <w:r w:rsidRPr="00CC1986">
        <w:rPr>
          <w:rFonts w:ascii="Arial" w:hAnsi="Arial" w:cs="Arial"/>
        </w:rPr>
        <w:t xml:space="preserve"> </w:t>
      </w:r>
    </w:p>
    <w:p w14:paraId="6016D700"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if we believe disclosure is necessary or appropriate to protect the rights, property, or safety of the Company, our customers, or others.</w:t>
      </w:r>
    </w:p>
    <w:p w14:paraId="674317E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7B9AB2"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Security of Data</w:t>
      </w:r>
    </w:p>
    <w:p w14:paraId="2AEA6BEB"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E3AD44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31EDE987" w14:textId="77777777" w:rsidR="00BE15DE" w:rsidRPr="00CC1986" w:rsidRDefault="00C43229" w:rsidP="00826773">
      <w:pPr>
        <w:keepNext w:val="0"/>
        <w:keepLines w:val="0"/>
        <w:spacing w:after="0"/>
        <w:rPr>
          <w:rFonts w:ascii="Arial" w:hAnsi="Arial" w:cs="Arial"/>
        </w:rPr>
      </w:pPr>
      <w:r w:rsidRPr="00CC1986">
        <w:rPr>
          <w:rFonts w:ascii="Arial" w:hAnsi="Arial" w:cs="Arial"/>
        </w:rPr>
        <w:t xml:space="preserve"> </w:t>
      </w:r>
    </w:p>
    <w:p w14:paraId="0F5220E6" w14:textId="77777777" w:rsidR="00AF2977" w:rsidRDefault="00AF297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General Data Protection Regulation (GDPR)</w:t>
      </w:r>
    </w:p>
    <w:p w14:paraId="5CC4C20A"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0354D31A" w14:textId="77777777" w:rsidR="0011195F"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are a resident of the European Union (EU) and European Economic Area (EEA), you have certain data protection rights, covered by GDPR. – See more at https://eur-lex.europa.eu/eli/reg/2016/679/oj </w:t>
      </w:r>
      <w:hyperlink r:id="rId9" w:history="1"/>
    </w:p>
    <w:p w14:paraId="68333B4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075DA6E" w14:textId="77777777" w:rsidR="00AF2977" w:rsidRDefault="003A652F" w:rsidP="00826773">
      <w:pPr>
        <w:pStyle w:val="ListParagraph"/>
        <w:keepNext w:val="0"/>
        <w:keepLines w:val="0"/>
        <w:spacing w:after="0"/>
        <w:ind w:left="357"/>
        <w:jc w:val="both"/>
        <w:rPr>
          <w:rFonts w:ascii="Arial" w:hAnsi="Arial" w:cs="Arial"/>
        </w:rPr>
      </w:pPr>
      <w:r w:rsidRPr="00CC1986">
        <w:rPr>
          <w:rFonts w:ascii="Arial" w:hAnsi="Arial" w:cs="Arial"/>
        </w:rPr>
        <w:t>We aim to take reasonable steps to allow you to correct, amend, delete, or limit the use of your Personal Data.</w:t>
      </w:r>
    </w:p>
    <w:p w14:paraId="14496AF5"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5F98E6EF" w14:textId="3F085B64"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wish to be informed what Personal Data we hold about you and if you want it to be removed from our systems, please email us at hey@mandr-group.com. </w:t>
      </w:r>
    </w:p>
    <w:p w14:paraId="07E045EE"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1E76C8A" w14:textId="77777777" w:rsidR="00AF2977" w:rsidRDefault="00AF2977" w:rsidP="00616A33">
      <w:pPr>
        <w:pStyle w:val="ListParagraph"/>
        <w:keepLines w:val="0"/>
        <w:spacing w:after="0"/>
        <w:ind w:left="357"/>
        <w:jc w:val="both"/>
        <w:rPr>
          <w:rFonts w:ascii="Arial" w:hAnsi="Arial" w:cs="Arial"/>
        </w:rPr>
      </w:pPr>
      <w:r w:rsidRPr="00CC1986">
        <w:rPr>
          <w:rFonts w:ascii="Arial" w:hAnsi="Arial" w:cs="Arial"/>
        </w:rPr>
        <w:t>In certain circumstances, you have the following data protection rights:</w:t>
      </w:r>
    </w:p>
    <w:p w14:paraId="663BC2FF" w14:textId="77777777" w:rsidR="00E655A7" w:rsidRPr="00E655A7" w:rsidRDefault="00E655A7"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1DB49AD0"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access, update or to delete the information we have on you;</w:t>
      </w:r>
    </w:p>
    <w:p w14:paraId="34A3DFCD"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0DCD84D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of rectification. You have the right to have your information rectified if that information is inaccurate or incomplete;</w:t>
      </w:r>
    </w:p>
    <w:p w14:paraId="206D8C30" w14:textId="77777777" w:rsidR="0055243B" w:rsidRPr="0055243B" w:rsidRDefault="0055243B" w:rsidP="0055243B">
      <w:pPr>
        <w:keepNext w:val="0"/>
        <w:keepLines w:val="0"/>
        <w:spacing w:after="0"/>
        <w:jc w:val="both"/>
        <w:rPr>
          <w:rFonts w:ascii="Arial" w:hAnsi="Arial" w:cs="Arial"/>
        </w:rPr>
      </w:pPr>
      <w:r>
        <w:rPr>
          <w:rFonts w:ascii="Arial" w:hAnsi="Arial" w:cs="Arial"/>
        </w:rPr>
        <w:t xml:space="preserve"> </w:t>
      </w:r>
    </w:p>
    <w:p w14:paraId="25A7D8BE"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object. You have the right to object to our processing of your Personal Data;</w:t>
      </w:r>
    </w:p>
    <w:p w14:paraId="3332B98E"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C054FD5" w14:textId="77777777" w:rsidR="00E655A7" w:rsidRPr="00E655A7" w:rsidRDefault="0055243B" w:rsidP="00E655A7">
      <w:pPr>
        <w:pStyle w:val="ListParagraph"/>
        <w:keepNext w:val="0"/>
        <w:keepLines w:val="0"/>
        <w:numPr>
          <w:ilvl w:val="1"/>
          <w:numId w:val="30"/>
        </w:numPr>
        <w:spacing w:after="0"/>
        <w:jc w:val="both"/>
        <w:rPr>
          <w:rFonts w:ascii="Arial" w:hAnsi="Arial" w:cs="Arial"/>
        </w:rPr>
      </w:pPr>
      <w:r>
        <w:rPr>
          <w:rFonts w:ascii="Arial" w:hAnsi="Arial" w:cs="Arial"/>
        </w:rPr>
        <w:t>the right of restriction. You have the right to request that we restrict the processing of your personal information;</w:t>
      </w:r>
    </w:p>
    <w:p w14:paraId="32D470A7"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lastRenderedPageBreak/>
        <w:t xml:space="preserve"> </w:t>
      </w:r>
    </w:p>
    <w:p w14:paraId="1AF27B1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data portability. You have the right to be provided with a copy of your Personal Data in a structured, machine-readable and commonly used format;</w:t>
      </w:r>
    </w:p>
    <w:p w14:paraId="636881E2"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3B4BB037"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withdraw consent. You also have the right to withdraw your consent at any time where we rely on your consent to process your personal information;</w:t>
      </w:r>
    </w:p>
    <w:p w14:paraId="61B40425"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20FFB4C" w14:textId="5413AC39"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Please note that we may ask you to verify your identity before responding to such requests. Please note, we may not </w:t>
      </w:r>
      <w:r w:rsidR="0049196B">
        <w:rPr>
          <w:rFonts w:ascii="Arial" w:hAnsi="Arial" w:cs="Arial"/>
        </w:rPr>
        <w:t xml:space="preserve">be </w:t>
      </w:r>
      <w:r w:rsidRPr="00CC1986">
        <w:rPr>
          <w:rFonts w:ascii="Arial" w:hAnsi="Arial" w:cs="Arial"/>
        </w:rPr>
        <w:t>able to provide Service without some necessary data.</w:t>
      </w:r>
    </w:p>
    <w:p w14:paraId="4A28761D"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0D4818C5" w14:textId="77777777" w:rsidR="00BE15DE" w:rsidRPr="00CC1986" w:rsidRDefault="00AF2977" w:rsidP="00826773">
      <w:pPr>
        <w:pStyle w:val="ListParagraph"/>
        <w:keepNext w:val="0"/>
        <w:keepLines w:val="0"/>
        <w:spacing w:after="0"/>
        <w:ind w:left="357"/>
        <w:jc w:val="both"/>
        <w:rPr>
          <w:rFonts w:ascii="Arial" w:hAnsi="Arial" w:cs="Arial"/>
        </w:rPr>
      </w:pPr>
      <w:r w:rsidRPr="00CC1986">
        <w:rPr>
          <w:rFonts w:ascii="Arial" w:hAnsi="Arial" w:cs="Arial"/>
        </w:rPr>
        <w:t>You have the right to complain to a Data Protection Authority about our collection and use of your Personal Data. For more information, please contact your local data protection authority in the European Economic Area (EEA).</w:t>
      </w:r>
    </w:p>
    <w:p w14:paraId="21EAF611" w14:textId="77777777" w:rsidR="00BE15DE" w:rsidRPr="00CC1986" w:rsidRDefault="00BE15DE" w:rsidP="00826773">
      <w:pPr>
        <w:keepNext w:val="0"/>
        <w:keepLines w:val="0"/>
        <w:spacing w:after="0"/>
        <w:rPr>
          <w:rFonts w:ascii="Arial" w:hAnsi="Arial" w:cs="Arial"/>
        </w:rPr>
      </w:pPr>
      <w:r w:rsidRPr="00CC1986">
        <w:rPr>
          <w:rFonts w:ascii="Arial" w:hAnsi="Arial" w:cs="Arial"/>
        </w:rPr>
        <w:t xml:space="preserve"> </w:t>
      </w:r>
    </w:p>
    <w:p w14:paraId="4316E367" w14:textId="77777777" w:rsidR="005B4E87" w:rsidRDefault="005B4E8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the California Privacy Protection Act (CalOPPA)</w:t>
      </w:r>
    </w:p>
    <w:p w14:paraId="601EB2EB"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4C2CCAC" w14:textId="77777777" w:rsidR="003D7320" w:rsidRDefault="00C43C95" w:rsidP="00826773">
      <w:pPr>
        <w:pStyle w:val="ListParagraph"/>
        <w:keepNext w:val="0"/>
        <w:keepLines w:val="0"/>
        <w:spacing w:after="0"/>
        <w:ind w:left="357"/>
        <w:jc w:val="both"/>
        <w:rPr>
          <w:rFonts w:ascii="Arial" w:hAnsi="Arial" w:cs="Arial"/>
        </w:rPr>
      </w:pPr>
      <w:proofErr w:type="spellStart"/>
      <w:r w:rsidRPr="00CC1986">
        <w:rPr>
          <w:rFonts w:ascii="Arial" w:hAnsi="Arial" w:cs="Arial"/>
        </w:rPr>
        <w:t>CalOPPA</w:t>
      </w:r>
      <w:proofErr w:type="spellEnd"/>
      <w:r w:rsidRPr="00CC1986">
        <w:rPr>
          <w:rFonts w:ascii="Arial" w:hAnsi="Arial" w:cs="Arial"/>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https://consumercal.org/about-cfc/cfc-education-foundation/california-online-privacy-protection-act-caloppa-3/ </w:t>
      </w:r>
      <w:hyperlink r:id="rId10" w:history="1"/>
    </w:p>
    <w:p w14:paraId="10329A29"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0050C8CD" w14:textId="77777777" w:rsidR="00C43C95" w:rsidRDefault="00C43C95" w:rsidP="00616A33">
      <w:pPr>
        <w:pStyle w:val="ListParagraph"/>
        <w:keepLines w:val="0"/>
        <w:spacing w:after="0"/>
        <w:ind w:left="357"/>
        <w:jc w:val="both"/>
        <w:rPr>
          <w:rFonts w:ascii="Arial" w:hAnsi="Arial" w:cs="Arial"/>
        </w:rPr>
      </w:pPr>
      <w:r w:rsidRPr="00CC1986">
        <w:rPr>
          <w:rFonts w:ascii="Arial" w:hAnsi="Arial" w:cs="Arial"/>
        </w:rPr>
        <w:t>According to CalOPPA we agree to the following:</w:t>
      </w:r>
    </w:p>
    <w:p w14:paraId="363412E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6C5E4C4"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can visit our site anonymously;</w:t>
      </w:r>
    </w:p>
    <w:p w14:paraId="70E5E195"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E0BFBAD"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our Privacy Policy link includes the word “Privacy”, and can easily be found on the page specified above on the home page of our website;</w:t>
      </w:r>
    </w:p>
    <w:p w14:paraId="6CC30113"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100D1EF4" w14:textId="77777777" w:rsidR="004B55A7"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will be notified of any privacy policy changes on our Privacy Policy Page;</w:t>
      </w:r>
    </w:p>
    <w:p w14:paraId="62694397"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B52E699" w14:textId="24DD66D8" w:rsidR="004B55A7" w:rsidRPr="00CC1986"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 xml:space="preserve">users are able to change their personal information by emailing us at hey@mandr-group.com. </w:t>
      </w:r>
    </w:p>
    <w:p w14:paraId="36656741" w14:textId="77777777" w:rsidR="00C43229" w:rsidRPr="00CC1986" w:rsidRDefault="00C43229" w:rsidP="00826773">
      <w:pPr>
        <w:keepNext w:val="0"/>
        <w:keepLines w:val="0"/>
        <w:spacing w:after="0"/>
        <w:ind w:left="360"/>
        <w:jc w:val="both"/>
        <w:rPr>
          <w:rFonts w:ascii="Arial" w:hAnsi="Arial" w:cs="Arial"/>
        </w:rPr>
      </w:pPr>
      <w:r w:rsidRPr="00CC1986">
        <w:rPr>
          <w:rFonts w:ascii="Arial" w:hAnsi="Arial" w:cs="Arial"/>
        </w:rPr>
        <w:t xml:space="preserve"> </w:t>
      </w:r>
    </w:p>
    <w:p w14:paraId="6B370333" w14:textId="77777777" w:rsidR="004B55A7" w:rsidRDefault="00A83A91" w:rsidP="00616A33">
      <w:pPr>
        <w:pStyle w:val="ListParagraph"/>
        <w:keepLines w:val="0"/>
        <w:spacing w:after="0"/>
        <w:ind w:left="357"/>
        <w:jc w:val="both"/>
        <w:rPr>
          <w:rFonts w:ascii="Arial" w:hAnsi="Arial" w:cs="Arial"/>
        </w:rPr>
      </w:pPr>
      <w:r w:rsidRPr="00CC1986">
        <w:rPr>
          <w:rFonts w:ascii="Arial" w:hAnsi="Arial" w:cs="Arial"/>
        </w:rPr>
        <w:t>Our Policy on “Do Not Track” Signals:</w:t>
      </w:r>
    </w:p>
    <w:p w14:paraId="3882AC85"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82140DD" w14:textId="4F3633F9" w:rsidR="00E86D6A" w:rsidRDefault="00A83A91" w:rsidP="00616A33">
      <w:pPr>
        <w:pStyle w:val="ListParagraph"/>
        <w:keepLines w:val="0"/>
        <w:spacing w:after="0"/>
        <w:ind w:left="357"/>
        <w:jc w:val="both"/>
        <w:rPr>
          <w:rFonts w:ascii="Arial" w:hAnsi="Arial" w:cs="Arial"/>
        </w:rPr>
      </w:pPr>
      <w:r w:rsidRPr="00CC1986">
        <w:rPr>
          <w:rFonts w:ascii="Arial" w:hAnsi="Arial" w:cs="Arial"/>
        </w:rPr>
        <w:t xml:space="preserve">We </w:t>
      </w:r>
      <w:r w:rsidR="00C21D24">
        <w:rPr>
          <w:rFonts w:ascii="Arial" w:hAnsi="Arial" w:cs="Arial"/>
        </w:rPr>
        <w:t xml:space="preserve">do not </w:t>
      </w:r>
      <w:r w:rsidRPr="00CC1986">
        <w:rPr>
          <w:rFonts w:ascii="Arial" w:hAnsi="Arial" w:cs="Arial"/>
        </w:rPr>
        <w:t>honor Do Not Track signal</w:t>
      </w:r>
      <w:r w:rsidR="00C21D24">
        <w:rPr>
          <w:rFonts w:ascii="Arial" w:hAnsi="Arial" w:cs="Arial"/>
        </w:rPr>
        <w:t>s</w:t>
      </w:r>
      <w:r w:rsidRPr="00CC1986">
        <w:rPr>
          <w:rFonts w:ascii="Arial" w:hAnsi="Arial" w:cs="Arial"/>
        </w:rPr>
        <w:t>. Do Not Track is a preference you can set in your web browser to inform websites that you do not want to be tracked.</w:t>
      </w:r>
      <w:r w:rsidR="007104BD">
        <w:rPr>
          <w:rFonts w:ascii="Arial" w:hAnsi="Arial" w:cs="Arial"/>
        </w:rPr>
        <w:t xml:space="preserve"> If you have the Do Not Track setting turned on in your browser it does not prevent Google Analytics from tracking your activity on our Service. If you would like to not be tracked by Google </w:t>
      </w:r>
      <w:proofErr w:type="gramStart"/>
      <w:r w:rsidR="007104BD">
        <w:rPr>
          <w:rFonts w:ascii="Arial" w:hAnsi="Arial" w:cs="Arial"/>
        </w:rPr>
        <w:t>Analytics</w:t>
      </w:r>
      <w:proofErr w:type="gramEnd"/>
      <w:r w:rsidR="007104BD">
        <w:rPr>
          <w:rFonts w:ascii="Arial" w:hAnsi="Arial" w:cs="Arial"/>
        </w:rPr>
        <w:t xml:space="preserve"> we recommend installing the Google Analytics Opt-out Browser Add-on. This add on can be found at the link below and works with </w:t>
      </w:r>
      <w:r w:rsidR="00766E9D">
        <w:rPr>
          <w:rFonts w:ascii="Arial" w:hAnsi="Arial" w:cs="Arial"/>
        </w:rPr>
        <w:t>Chrome, Safari, Firefox, &amp; Microsoft Edge.</w:t>
      </w:r>
    </w:p>
    <w:p w14:paraId="6D74AA53" w14:textId="2FB72E4F" w:rsidR="00766E9D" w:rsidRDefault="00766E9D" w:rsidP="00616A33">
      <w:pPr>
        <w:pStyle w:val="ListParagraph"/>
        <w:keepLines w:val="0"/>
        <w:spacing w:after="0"/>
        <w:ind w:left="357"/>
        <w:jc w:val="both"/>
        <w:rPr>
          <w:rFonts w:ascii="Arial" w:hAnsi="Arial" w:cs="Arial"/>
        </w:rPr>
      </w:pPr>
    </w:p>
    <w:p w14:paraId="217865CB" w14:textId="28D921AC" w:rsidR="00766E9D" w:rsidRDefault="00766E9D" w:rsidP="00616A33">
      <w:pPr>
        <w:pStyle w:val="ListParagraph"/>
        <w:keepLines w:val="0"/>
        <w:spacing w:after="0"/>
        <w:ind w:left="357"/>
        <w:jc w:val="both"/>
        <w:rPr>
          <w:rFonts w:ascii="Arial" w:hAnsi="Arial" w:cs="Arial"/>
        </w:rPr>
      </w:pPr>
      <w:r w:rsidRPr="00766E9D">
        <w:rPr>
          <w:rFonts w:ascii="Arial" w:hAnsi="Arial" w:cs="Arial"/>
        </w:rPr>
        <w:t>https://tools.google.com/dlpage/gaoptout</w:t>
      </w:r>
    </w:p>
    <w:p w14:paraId="7EC209E4"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7ED0788" w14:textId="133014D9" w:rsidR="00C43229" w:rsidRPr="00CC1986" w:rsidRDefault="00C43229" w:rsidP="00826773">
      <w:pPr>
        <w:keepNext w:val="0"/>
        <w:keepLines w:val="0"/>
        <w:spacing w:after="0"/>
        <w:rPr>
          <w:rFonts w:ascii="Arial" w:hAnsi="Arial" w:cs="Arial"/>
        </w:rPr>
      </w:pPr>
    </w:p>
    <w:p w14:paraId="3824947C"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Service Providers</w:t>
      </w:r>
    </w:p>
    <w:p w14:paraId="6E61240C"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FB0D9B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employ third party companies and individuals to facilitate our Service (“</w:t>
      </w:r>
      <w:r w:rsidRPr="00CC1986">
        <w:rPr>
          <w:rFonts w:ascii="Arial" w:hAnsi="Arial" w:cs="Arial"/>
          <w:b/>
        </w:rPr>
        <w:t>Service Providers</w:t>
      </w:r>
      <w:r w:rsidR="00616A33">
        <w:rPr>
          <w:rFonts w:ascii="Arial" w:hAnsi="Arial" w:cs="Arial"/>
        </w:rPr>
        <w:t>”), provide Service on our behalf, perform Service-related services or assist us in analysing how our Service is used.</w:t>
      </w:r>
    </w:p>
    <w:p w14:paraId="5E9E31C0"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5E789E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These third parties have access to your Personal Data only to perform these tasks on our behalf and are obligated not to disclose or use it for any other purpose.</w:t>
      </w:r>
    </w:p>
    <w:p w14:paraId="4EA19BF6" w14:textId="77777777" w:rsidR="00C43229" w:rsidRPr="00CC1986" w:rsidRDefault="00C43229" w:rsidP="00826773">
      <w:pPr>
        <w:keepNext w:val="0"/>
        <w:keepLines w:val="0"/>
        <w:spacing w:after="0"/>
        <w:rPr>
          <w:rFonts w:ascii="Arial" w:hAnsi="Arial" w:cs="Arial"/>
        </w:rPr>
      </w:pPr>
      <w:r w:rsidRPr="00CC1986">
        <w:rPr>
          <w:rFonts w:ascii="Arial" w:hAnsi="Arial" w:cs="Arial"/>
        </w:rPr>
        <w:t xml:space="preserve"> </w:t>
      </w:r>
    </w:p>
    <w:p w14:paraId="796CA6C0"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Analytics</w:t>
      </w:r>
    </w:p>
    <w:p w14:paraId="58460EA2"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2AC327F" w14:textId="50E5CD86" w:rsidR="00E86D6A" w:rsidRDefault="00A83A91" w:rsidP="00616A33">
      <w:pPr>
        <w:pStyle w:val="ListParagraph"/>
        <w:keepLines w:val="0"/>
        <w:spacing w:after="0"/>
        <w:ind w:left="357"/>
        <w:jc w:val="both"/>
        <w:rPr>
          <w:rFonts w:ascii="Arial" w:hAnsi="Arial" w:cs="Arial"/>
        </w:rPr>
      </w:pPr>
      <w:r w:rsidRPr="00CC1986">
        <w:rPr>
          <w:rFonts w:ascii="Arial" w:hAnsi="Arial" w:cs="Arial"/>
        </w:rPr>
        <w:t>We may use third-party Service Providers to monitor and analyze the use of our Service.</w:t>
      </w:r>
    </w:p>
    <w:p w14:paraId="7319FD3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C61EF68"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Analytics</w:t>
      </w:r>
    </w:p>
    <w:p w14:paraId="542A59F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77CB7728" w14:textId="77777777" w:rsidR="0011317E" w:rsidRPr="00656EA9" w:rsidRDefault="0011317E" w:rsidP="00826773">
      <w:pPr>
        <w:pStyle w:val="ListParagraph"/>
        <w:keepNext w:val="0"/>
        <w:keepLines w:val="0"/>
        <w:spacing w:after="0"/>
        <w:ind w:left="357"/>
        <w:jc w:val="both"/>
        <w:rPr>
          <w:rFonts w:ascii="Arial" w:hAnsi="Arial" w:cs="Arial"/>
        </w:rPr>
      </w:pPr>
      <w:r w:rsidRPr="00656EA9">
        <w:rPr>
          <w:rFonts w:ascii="Arial" w:hAnsi="Arial" w:cs="Arial"/>
        </w:rPr>
        <w:t xml:space="preserve"> </w:t>
      </w:r>
    </w:p>
    <w:p w14:paraId="53A72C78" w14:textId="77777777" w:rsidR="00E86D6A" w:rsidRDefault="00A83A91" w:rsidP="00826773">
      <w:pPr>
        <w:pStyle w:val="ListParagraph"/>
        <w:keepNext w:val="0"/>
        <w:keepLines w:val="0"/>
        <w:spacing w:after="0"/>
        <w:ind w:left="357"/>
        <w:jc w:val="both"/>
        <w:rPr>
          <w:rStyle w:val="Hyperlink"/>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1"/>
    </w:p>
    <w:p w14:paraId="4F61EA02" w14:textId="77777777" w:rsidR="0011317E" w:rsidRPr="00656EA9" w:rsidRDefault="0011317E" w:rsidP="00826773">
      <w:pPr>
        <w:pStyle w:val="ListParagraph"/>
        <w:keepNext w:val="0"/>
        <w:keepLines w:val="0"/>
        <w:spacing w:after="0"/>
        <w:ind w:left="357"/>
        <w:jc w:val="both"/>
        <w:rPr>
          <w:rFonts w:ascii="Arial" w:hAnsi="Arial" w:cs="Arial"/>
        </w:rPr>
      </w:pPr>
      <w:r w:rsidRPr="00656EA9">
        <w:rPr>
          <w:rStyle w:val="Hyperlink"/>
          <w:rFonts w:ascii="Arial" w:hAnsi="Arial" w:cs="Arial"/>
        </w:rPr>
        <w:t xml:space="preserve"> </w:t>
      </w:r>
    </w:p>
    <w:p w14:paraId="7A5B3693" w14:textId="77777777" w:rsidR="00A15CD0" w:rsidRPr="00CC1986" w:rsidRDefault="00A15CD0" w:rsidP="00826773">
      <w:pPr>
        <w:pStyle w:val="ListParagraph"/>
        <w:keepNext w:val="0"/>
        <w:keepLines w:val="0"/>
        <w:spacing w:after="0"/>
        <w:ind w:left="357"/>
        <w:jc w:val="both"/>
        <w:rPr>
          <w:rFonts w:ascii="Arial" w:hAnsi="Arial" w:cs="Arial"/>
        </w:rPr>
      </w:pPr>
      <w:r w:rsidRPr="00CC1986">
        <w:rPr>
          <w:rFonts w:ascii="Arial" w:hAnsi="Arial" w:cs="Arial"/>
        </w:rPr>
        <w:t>We also encourage you to review the Google's policy for safeguarding your data: https://support.google.com/analytics/answer/6004245.</w:t>
      </w:r>
      <w:hyperlink r:id="rId12"/>
    </w:p>
    <w:p w14:paraId="18499C2B" w14:textId="77777777" w:rsidR="00630CC4" w:rsidRPr="00CC1986" w:rsidRDefault="00630CC4" w:rsidP="00826773">
      <w:pPr>
        <w:keepNext w:val="0"/>
        <w:keepLines w:val="0"/>
        <w:spacing w:after="0"/>
        <w:ind w:left="357"/>
        <w:jc w:val="both"/>
        <w:rPr>
          <w:rFonts w:ascii="Arial" w:hAnsi="Arial" w:cs="Arial"/>
        </w:rPr>
      </w:pPr>
      <w:r w:rsidRPr="00CC1986">
        <w:rPr>
          <w:rFonts w:ascii="Arial" w:hAnsi="Arial" w:cs="Arial"/>
        </w:rPr>
        <w:t xml:space="preserve"> </w:t>
      </w:r>
    </w:p>
    <w:p w14:paraId="6BEE9267" w14:textId="77777777" w:rsidR="00526AC6" w:rsidRPr="00616A33" w:rsidRDefault="00F34F77" w:rsidP="00526AC6">
      <w:pPr>
        <w:pStyle w:val="ListParagraph"/>
        <w:keepLines w:val="0"/>
        <w:spacing w:after="0"/>
        <w:ind w:left="357"/>
        <w:jc w:val="both"/>
        <w:rPr>
          <w:rFonts w:ascii="Arial" w:hAnsi="Arial" w:cs="Arial"/>
          <w:b/>
          <w:iCs/>
        </w:rPr>
      </w:pPr>
      <w:r>
        <w:rPr>
          <w:rFonts w:ascii="Arial" w:hAnsi="Arial" w:cs="Arial"/>
          <w:b/>
        </w:rPr>
        <w:t>Cloudflare analytics</w:t>
      </w:r>
    </w:p>
    <w:p w14:paraId="3A735DAC" w14:textId="77777777" w:rsidR="00526AC6" w:rsidRPr="00CC1986" w:rsidRDefault="00F34F77" w:rsidP="00526AC6">
      <w:pPr>
        <w:keepNext w:val="0"/>
        <w:keepLines w:val="0"/>
        <w:spacing w:after="0"/>
        <w:ind w:left="357"/>
        <w:jc w:val="both"/>
        <w:rPr>
          <w:rStyle w:val="Hyperlink"/>
          <w:rFonts w:ascii="Arial" w:hAnsi="Arial" w:cs="Arial"/>
        </w:rPr>
      </w:pPr>
      <w:r w:rsidRPr="00F34F77">
        <w:rPr>
          <w:rFonts w:ascii="Arial" w:hAnsi="Arial" w:cs="Arial"/>
        </w:rPr>
        <w:t xml:space="preserve">Cloudflare analytics is a web analytics service operated by Cloudflare Inc. Read the Privacy Policy here: https://www.cloudflare.com/privacypolicy/ </w:t>
      </w:r>
      <w:hyperlink r:id="rId13" w:history="1"/>
    </w:p>
    <w:p w14:paraId="76DD6AD2" w14:textId="77777777" w:rsidR="00526AC6" w:rsidRPr="006F18A8" w:rsidRDefault="00526AC6" w:rsidP="00526AC6">
      <w:pPr>
        <w:keepNext w:val="0"/>
        <w:keepLines w:val="0"/>
        <w:spacing w:after="0"/>
        <w:ind w:left="357"/>
        <w:jc w:val="both"/>
        <w:rPr>
          <w:rFonts w:ascii="Arial" w:hAnsi="Arial" w:cs="Arial"/>
        </w:rPr>
      </w:pPr>
      <w:r w:rsidRPr="00CC1986">
        <w:rPr>
          <w:rFonts w:ascii="Arial" w:hAnsi="Arial" w:cs="Arial"/>
        </w:rPr>
        <w:t xml:space="preserve"> </w:t>
      </w:r>
    </w:p>
    <w:p w14:paraId="68828FD2" w14:textId="77777777" w:rsidR="002254A8" w:rsidRDefault="00570D6C" w:rsidP="00826773">
      <w:pPr>
        <w:keepNext w:val="0"/>
        <w:keepLines w:val="0"/>
        <w:spacing w:after="0"/>
        <w:rPr>
          <w:rFonts w:ascii="Arial" w:hAnsi="Arial" w:cs="Arial"/>
          <w:b/>
          <w:highlight w:val="green"/>
        </w:rPr>
      </w:pPr>
      <w:r>
        <w:rPr>
          <w:rFonts w:ascii="Arial" w:hAnsi="Arial" w:cs="Arial"/>
          <w:b/>
          <w:highlight w:val="green"/>
        </w:rPr>
        <w:t xml:space="preserve"> </w:t>
      </w:r>
    </w:p>
    <w:p w14:paraId="1C367087"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Behavioral Remarketing</w:t>
      </w:r>
    </w:p>
    <w:p w14:paraId="6F879F91" w14:textId="77777777" w:rsidR="00E655A7" w:rsidRPr="00E655A7" w:rsidRDefault="00E655A7" w:rsidP="00E655A7">
      <w:pPr>
        <w:keepLines w:val="0"/>
        <w:spacing w:after="0"/>
        <w:jc w:val="both"/>
        <w:rPr>
          <w:rFonts w:ascii="Arial" w:hAnsi="Arial" w:cs="Arial"/>
          <w:b/>
          <w:u w:val="single"/>
          <w:lang w:val="uk-UA"/>
        </w:rPr>
      </w:pPr>
      <w:r>
        <w:rPr>
          <w:rFonts w:ascii="Arial" w:hAnsi="Arial" w:cs="Arial"/>
          <w:b/>
          <w:u w:val="single"/>
          <w:lang w:val="uk-UA"/>
        </w:rPr>
        <w:t xml:space="preserve"> </w:t>
      </w:r>
    </w:p>
    <w:p w14:paraId="4101642E" w14:textId="79E97F92" w:rsidR="00E86D6A" w:rsidRDefault="001C2433" w:rsidP="002743B3">
      <w:pPr>
        <w:pStyle w:val="ListParagraph"/>
        <w:keepNext w:val="0"/>
        <w:keepLines w:val="0"/>
        <w:spacing w:after="0"/>
        <w:ind w:left="357"/>
        <w:jc w:val="both"/>
        <w:rPr>
          <w:rFonts w:ascii="Arial" w:hAnsi="Arial" w:cs="Arial"/>
        </w:rPr>
      </w:pPr>
      <w:sdt>
        <w:sdtPr>
          <w:rPr>
            <w:rFonts w:ascii="Arial" w:hAnsi="Arial" w:cs="Arial"/>
          </w:rPr>
          <w:alias w:val="Company"/>
          <w:tag w:val=""/>
          <w:id w:val="-560026000"/>
          <w:placeholder>
            <w:docPart w:val="ACB5F9C3403446DEB24CF05DB2C054C6"/>
          </w:placeholder>
          <w:dataBinding w:prefixMappings="xmlns:ns0='http://schemas.openxmlformats.org/officeDocument/2006/extended-properties' " w:xpath="/ns0:Properties[1]/ns0:Company[1]" w:storeItemID="{6668398D-A668-4E3E-A5EB-62B293D839F1}"/>
          <w:text/>
        </w:sdtPr>
        <w:sdtEndPr/>
        <w:sdtContent>
          <w:r w:rsidR="00F06F2B">
            <w:rPr>
              <w:rFonts w:ascii="Arial" w:hAnsi="Arial" w:cs="Arial"/>
            </w:rPr>
            <w:t>A Beacon of Hope (Women’s Clinic of Atlanta)</w:t>
          </w:r>
        </w:sdtContent>
      </w:sdt>
      <w:r w:rsidR="00EC45C8" w:rsidRPr="00616A33">
        <w:rPr>
          <w:rFonts w:ascii="Arial" w:hAnsi="Arial" w:cs="Arial"/>
        </w:rPr>
        <w:t> </w:t>
      </w:r>
      <w:r w:rsidR="00C21D24">
        <w:rPr>
          <w:rFonts w:ascii="Arial" w:hAnsi="Arial" w:cs="Arial"/>
        </w:rPr>
        <w:t xml:space="preserve">at times may </w:t>
      </w:r>
      <w:r w:rsidR="00EC45C8" w:rsidRPr="00616A33">
        <w:rPr>
          <w:rFonts w:ascii="Arial" w:hAnsi="Arial" w:cs="Arial"/>
        </w:rPr>
        <w:t xml:space="preserve">use remarketing services to advertise on third party websites to you after you visited our Service. We and our third-party vendors </w:t>
      </w:r>
      <w:r w:rsidR="00C21D24">
        <w:rPr>
          <w:rFonts w:ascii="Arial" w:hAnsi="Arial" w:cs="Arial"/>
        </w:rPr>
        <w:t xml:space="preserve">at times may </w:t>
      </w:r>
      <w:r w:rsidR="00EC45C8" w:rsidRPr="00616A33">
        <w:rPr>
          <w:rFonts w:ascii="Arial" w:hAnsi="Arial" w:cs="Arial"/>
        </w:rPr>
        <w:t xml:space="preserve">use cookies to inform, </w:t>
      </w:r>
      <w:r w:rsidR="00C21D24" w:rsidRPr="00616A33">
        <w:rPr>
          <w:rFonts w:ascii="Arial" w:hAnsi="Arial" w:cs="Arial"/>
        </w:rPr>
        <w:t>optimize</w:t>
      </w:r>
      <w:r w:rsidR="00EC45C8" w:rsidRPr="00616A33">
        <w:rPr>
          <w:rFonts w:ascii="Arial" w:hAnsi="Arial" w:cs="Arial"/>
        </w:rPr>
        <w:t xml:space="preserve"> and serve ads based on your past visits to our Service.</w:t>
      </w:r>
    </w:p>
    <w:p w14:paraId="6D6CFEC4" w14:textId="77777777" w:rsidR="00FA2261" w:rsidRPr="00FA2261" w:rsidRDefault="00FA2261"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t xml:space="preserve"> </w:t>
      </w:r>
    </w:p>
    <w:p w14:paraId="2F56CA91"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Ads (AdWords)</w:t>
      </w:r>
    </w:p>
    <w:p w14:paraId="2FA5E92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Ads (AdWords) remarketing service is provided by Google Inc.</w:t>
      </w:r>
    </w:p>
    <w:p w14:paraId="0AEF4EA6"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9A8ED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Google Analytics for Display Advertising and customize the Google Display Network ads by visiting the Google Ads Settings page: http://www.google.com/settings/ads</w:t>
      </w:r>
      <w:hyperlink r:id="rId14"/>
    </w:p>
    <w:p w14:paraId="00BE681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23ABECC9"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hyperlink r:id="rId15"/>
    </w:p>
    <w:p w14:paraId="15A797DE"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979CB25"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6"/>
    </w:p>
    <w:p w14:paraId="30732212"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269E8DB2"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lastRenderedPageBreak/>
        <w:t>Bing Ads Remarketing</w:t>
      </w:r>
    </w:p>
    <w:p w14:paraId="2BAEBE1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Bing Ads remarketing service is provided by Microsoft Inc.</w:t>
      </w:r>
    </w:p>
    <w:p w14:paraId="69BEEBFD"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C704A3C"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Bing Ads interest-based ads by following their instructions: https://advertise.bingads.microsoft.com/en-us/resources/policies/personalized-ads</w:t>
      </w:r>
      <w:hyperlink r:id="rId17"/>
    </w:p>
    <w:p w14:paraId="5ADCCD44"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63BB9200"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Microsoft by visiting their Privacy Policy page: https://privacy.microsoft.com/en-us/PrivacyStatement</w:t>
      </w:r>
      <w:hyperlink r:id="rId18"/>
    </w:p>
    <w:p w14:paraId="2DDD0436"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33B4DC73"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Twitter</w:t>
      </w:r>
    </w:p>
    <w:p w14:paraId="3C79FE6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Twitter remarketing service is provided by Twitter Inc.</w:t>
      </w:r>
    </w:p>
    <w:p w14:paraId="2F2141A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9DFAEA2"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Twitter's interest-based ads by following their instructions: https://support.twitter.com/articles/20170405</w:t>
      </w:r>
      <w:hyperlink r:id="rId19"/>
    </w:p>
    <w:p w14:paraId="053B3AF9"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C5205D3"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Twitter by visiting their Privacy Policy page: https://twitter.com/privacy</w:t>
      </w:r>
      <w:hyperlink r:id="rId20"/>
    </w:p>
    <w:p w14:paraId="01B63F4E"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77D005AC"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Facebook</w:t>
      </w:r>
    </w:p>
    <w:p w14:paraId="0276967E" w14:textId="56F1B384" w:rsidR="00E86D6A" w:rsidRDefault="00A83A91" w:rsidP="0049196B">
      <w:pPr>
        <w:keepNext w:val="0"/>
        <w:keepLines w:val="0"/>
        <w:spacing w:after="0"/>
        <w:ind w:left="720"/>
        <w:jc w:val="both"/>
        <w:rPr>
          <w:rFonts w:ascii="Arial" w:hAnsi="Arial" w:cs="Arial"/>
        </w:rPr>
      </w:pPr>
      <w:r w:rsidRPr="00CC1986">
        <w:rPr>
          <w:rFonts w:ascii="Arial" w:hAnsi="Arial" w:cs="Arial"/>
        </w:rPr>
        <w:t xml:space="preserve">Facebook remarketing service is provided by </w:t>
      </w:r>
      <w:r w:rsidR="0049196B">
        <w:rPr>
          <w:rFonts w:ascii="Arial" w:hAnsi="Arial" w:cs="Arial"/>
        </w:rPr>
        <w:t>Meta Platforms</w:t>
      </w:r>
      <w:r w:rsidRPr="00CC1986">
        <w:rPr>
          <w:rFonts w:ascii="Arial" w:hAnsi="Arial" w:cs="Arial"/>
        </w:rPr>
        <w:t xml:space="preserve"> Inc.</w:t>
      </w:r>
    </w:p>
    <w:p w14:paraId="1A780EC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0ADAD7B0"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learn more about interest-based advertising from Facebook by visiting this page: https://www.facebook.com/help/164968693837950</w:t>
      </w:r>
      <w:hyperlink r:id="rId21"/>
    </w:p>
    <w:p w14:paraId="08912FB1"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4DF47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To opt-out from Facebook's interest-based ads, follow these instructions from Facebook: https://www.facebook.com/help/568137493302217</w:t>
      </w:r>
      <w:hyperlink r:id="rId22"/>
    </w:p>
    <w:p w14:paraId="44D9483E"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5EB5471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Facebook adheres to the Self-Regulatory Principles for Online Behavioural Advertising established by the Digital Advertising Alliance. You can also opt-out from Facebook and other participating companies through the Digital Advertising Alliance in the USA http://www.aboutads.info/choices/, the Digital Advertising Alliance of Canada in Canada http://youradchoices.ca/ or the European Interactive Digital Advertising Alliance in Europe http://www.youronlinechoices.eu/, or opt-out using your mobile device settings.</w:t>
      </w:r>
      <w:hyperlink r:id="rId23"/>
      <w:hyperlink r:id="rId24"/>
      <w:hyperlink r:id="rId25"/>
    </w:p>
    <w:p w14:paraId="6B76268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EB0368C" w14:textId="77777777" w:rsidR="00E655A7" w:rsidRPr="00E655A7" w:rsidRDefault="00A83A91" w:rsidP="00E655A7">
      <w:pPr>
        <w:keepNext w:val="0"/>
        <w:keepLines w:val="0"/>
        <w:spacing w:after="0"/>
        <w:ind w:left="357"/>
        <w:jc w:val="both"/>
        <w:rPr>
          <w:rFonts w:ascii="Arial" w:hAnsi="Arial" w:cs="Arial"/>
          <w:color w:val="0000FF" w:themeColor="hyperlink"/>
          <w:u w:val="single"/>
        </w:rPr>
      </w:pPr>
      <w:r w:rsidRPr="00CC1986">
        <w:rPr>
          <w:rFonts w:ascii="Arial" w:hAnsi="Arial" w:cs="Arial"/>
        </w:rPr>
        <w:t>For more information on the privacy practices of Facebook, please visit Facebook's Data Policy: https://www.facebook.com/privacy/explanation</w:t>
      </w:r>
      <w:hyperlink r:id="rId26"/>
    </w:p>
    <w:p w14:paraId="3929734C"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55CE118B"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Pinterest</w:t>
      </w:r>
    </w:p>
    <w:p w14:paraId="5D83D2B8"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Pinterest remarketing service is provided by Pinterest Inc.</w:t>
      </w:r>
    </w:p>
    <w:p w14:paraId="2537B2CA"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64D2AFF8"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Pinterest's interest-based ads by enabling the “Do Not Track” functionality of your web browser or by following Pinterest instructions: http://help.pinterest.com/en/articles/personalization-and-data</w:t>
      </w:r>
      <w:hyperlink r:id="rId27"/>
    </w:p>
    <w:p w14:paraId="01B5ACF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31B93A7A" w14:textId="77777777" w:rsidR="00E86D6A" w:rsidRPr="00CC1986" w:rsidRDefault="00A83A91" w:rsidP="002743B3">
      <w:pPr>
        <w:keepNext w:val="0"/>
        <w:keepLines w:val="0"/>
        <w:spacing w:after="0"/>
        <w:ind w:left="357"/>
        <w:rPr>
          <w:rFonts w:ascii="Arial" w:hAnsi="Arial" w:cs="Arial"/>
        </w:rPr>
      </w:pPr>
      <w:r w:rsidRPr="00CC1986">
        <w:rPr>
          <w:rFonts w:ascii="Arial" w:hAnsi="Arial" w:cs="Arial"/>
        </w:rPr>
        <w:t>You can learn more about the privacy practices and policies of Pinterest by visiting their Privacy Policy page: https://about.pinterest.com/en/privacy-policy</w:t>
      </w:r>
      <w:hyperlink r:id="rId28"/>
    </w:p>
    <w:p w14:paraId="2A051D63" w14:textId="77777777" w:rsidR="00AA07E2" w:rsidRPr="00CC1986" w:rsidRDefault="00AA07E2" w:rsidP="002743B3">
      <w:pPr>
        <w:keepNext w:val="0"/>
        <w:keepLines w:val="0"/>
        <w:spacing w:after="0"/>
        <w:ind w:left="357"/>
        <w:rPr>
          <w:rFonts w:ascii="Arial" w:hAnsi="Arial" w:cs="Arial"/>
          <w:highlight w:val="green"/>
        </w:rPr>
      </w:pPr>
      <w:r w:rsidRPr="00CC1986">
        <w:rPr>
          <w:rFonts w:ascii="Arial" w:hAnsi="Arial" w:cs="Arial"/>
          <w:highlight w:val="green"/>
        </w:rPr>
        <w:t xml:space="preserve"> </w:t>
      </w:r>
    </w:p>
    <w:p w14:paraId="5E4AC755" w14:textId="77777777" w:rsidR="00616A33" w:rsidRDefault="0026324B"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Payments</w:t>
      </w:r>
    </w:p>
    <w:p w14:paraId="75CDECCE" w14:textId="77777777" w:rsidR="00E655A7" w:rsidRDefault="00E655A7" w:rsidP="00E655A7">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78028E5F" w14:textId="77777777" w:rsidR="0026324B" w:rsidRDefault="0026324B" w:rsidP="002743B3">
      <w:pPr>
        <w:pStyle w:val="ListParagraph"/>
        <w:keepNext w:val="0"/>
        <w:keepLines w:val="0"/>
        <w:spacing w:after="0"/>
        <w:ind w:left="357"/>
        <w:jc w:val="both"/>
        <w:rPr>
          <w:rFonts w:ascii="Arial" w:hAnsi="Arial" w:cs="Arial"/>
        </w:rPr>
      </w:pPr>
      <w:r w:rsidRPr="00616A33">
        <w:rPr>
          <w:rFonts w:ascii="Arial" w:hAnsi="Arial" w:cs="Arial"/>
        </w:rPr>
        <w:t>We may provide paid products and/or services within Service. In that case, we use third-party services for payment processing (e.g. payment processors).</w:t>
      </w:r>
    </w:p>
    <w:p w14:paraId="151CD650" w14:textId="77777777" w:rsidR="00E655A7" w:rsidRPr="00E655A7" w:rsidRDefault="00E655A7"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lastRenderedPageBreak/>
        <w:t xml:space="preserve"> </w:t>
      </w:r>
    </w:p>
    <w:p w14:paraId="0E568206" w14:textId="77777777" w:rsidR="0026324B" w:rsidRDefault="0026324B" w:rsidP="002743B3">
      <w:pPr>
        <w:keepNext w:val="0"/>
        <w:keepLines w:val="0"/>
        <w:spacing w:after="0"/>
        <w:ind w:left="357"/>
        <w:jc w:val="both"/>
        <w:rPr>
          <w:rFonts w:ascii="Arial" w:hAnsi="Arial" w:cs="Arial"/>
        </w:rPr>
      </w:pPr>
      <w:r w:rsidRPr="00CC1986">
        <w:rPr>
          <w:rFonts w:ascii="Arial" w:hAnsi="Arial" w:cs="Arial"/>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27C6D42F"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178A905" w14:textId="61501197" w:rsidR="008E0C05" w:rsidRPr="00CC1986" w:rsidRDefault="00C21D24" w:rsidP="00E655A7">
      <w:pPr>
        <w:spacing w:after="0"/>
        <w:ind w:left="357"/>
        <w:jc w:val="both"/>
        <w:rPr>
          <w:rFonts w:ascii="Arial" w:hAnsi="Arial" w:cs="Arial"/>
        </w:rPr>
      </w:pPr>
      <w:r>
        <w:rPr>
          <w:rFonts w:ascii="Arial" w:hAnsi="Arial" w:cs="Arial"/>
        </w:rPr>
        <w:t>Examples of t</w:t>
      </w:r>
      <w:r w:rsidR="0026324B" w:rsidRPr="00CC1986">
        <w:rPr>
          <w:rFonts w:ascii="Arial" w:hAnsi="Arial" w:cs="Arial"/>
        </w:rPr>
        <w:t>he payment processors we work with are:</w:t>
      </w:r>
    </w:p>
    <w:p w14:paraId="50359670" w14:textId="77777777" w:rsidR="00C079BB" w:rsidRPr="00CC1986" w:rsidRDefault="00C079BB" w:rsidP="00616A33">
      <w:pPr>
        <w:keepNext w:val="0"/>
        <w:spacing w:after="0"/>
        <w:ind w:left="357"/>
        <w:rPr>
          <w:rFonts w:ascii="Arial" w:hAnsi="Arial" w:cs="Arial"/>
        </w:rPr>
      </w:pPr>
      <w:r>
        <w:rPr>
          <w:rFonts w:ascii="Arial" w:hAnsi="Arial" w:cs="Arial"/>
        </w:rPr>
        <w:t xml:space="preserve"> </w:t>
      </w:r>
    </w:p>
    <w:p w14:paraId="32D91BE2" w14:textId="77777777" w:rsidR="00A15CD0" w:rsidRPr="00CC1986" w:rsidRDefault="0026324B" w:rsidP="005B3F6C">
      <w:pPr>
        <w:pStyle w:val="Subtitle"/>
        <w:spacing w:after="0"/>
        <w:ind w:left="357"/>
        <w:rPr>
          <w:rFonts w:ascii="Arial" w:eastAsiaTheme="minorEastAsia" w:hAnsi="Arial" w:cs="Arial"/>
          <w:iCs w:val="0"/>
          <w:spacing w:val="0"/>
        </w:rPr>
      </w:pPr>
      <w:r w:rsidRPr="00CC1986">
        <w:rPr>
          <w:rFonts w:ascii="Arial" w:eastAsiaTheme="minorEastAsia" w:hAnsi="Arial" w:cs="Arial"/>
          <w:spacing w:val="0"/>
        </w:rPr>
        <w:t>PayPal or Braintree:</w:t>
      </w:r>
    </w:p>
    <w:p w14:paraId="4E0F74BC" w14:textId="77777777" w:rsidR="0026324B" w:rsidRPr="00CC1986" w:rsidRDefault="0026324B" w:rsidP="002743B3">
      <w:pPr>
        <w:keepNext w:val="0"/>
        <w:keepLines w:val="0"/>
        <w:spacing w:after="0"/>
        <w:ind w:left="357"/>
        <w:rPr>
          <w:rFonts w:ascii="Arial" w:hAnsi="Arial" w:cs="Arial"/>
        </w:rPr>
      </w:pPr>
      <w:r w:rsidRPr="00CC1986">
        <w:rPr>
          <w:rFonts w:ascii="Arial" w:hAnsi="Arial" w:cs="Arial"/>
        </w:rPr>
        <w:t>Their Privacy Policy can be viewed at https://www.paypal.com/webapps/mpp/ua/privacy-full</w:t>
      </w:r>
      <w:hyperlink r:id="rId29" w:history="1"/>
    </w:p>
    <w:p w14:paraId="0D10EFB2"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5DC82C2C"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Stripe:</w:t>
      </w:r>
    </w:p>
    <w:p w14:paraId="635369C7" w14:textId="77777777" w:rsidR="00C07F4A" w:rsidRPr="00CC1986" w:rsidRDefault="00D62AA4" w:rsidP="002743B3">
      <w:pPr>
        <w:keepNext w:val="0"/>
        <w:keepLines w:val="0"/>
        <w:spacing w:after="0"/>
        <w:ind w:left="357"/>
        <w:rPr>
          <w:rFonts w:ascii="Arial" w:hAnsi="Arial" w:cs="Arial"/>
        </w:rPr>
      </w:pPr>
      <w:r w:rsidRPr="00CC1986">
        <w:rPr>
          <w:rFonts w:ascii="Arial" w:hAnsi="Arial" w:cs="Arial"/>
        </w:rPr>
        <w:t>Their Privacy Policy can be viewed at: https://stripe.com/us/privacy</w:t>
      </w:r>
      <w:hyperlink r:id="rId30" w:history="1"/>
    </w:p>
    <w:p w14:paraId="1418DE4C"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1914B419"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Authorize.net:</w:t>
      </w:r>
    </w:p>
    <w:p w14:paraId="4A4DD62F"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https://www.authorize.net/about-us/privacy/ </w:t>
      </w:r>
      <w:hyperlink r:id="rId31" w:history="1"/>
    </w:p>
    <w:p w14:paraId="2EBD6765"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33344943" w14:textId="77777777" w:rsidR="004A34D8" w:rsidRPr="00CC1986" w:rsidRDefault="004A34D8" w:rsidP="004A34D8">
      <w:pPr>
        <w:pStyle w:val="Subtitle"/>
        <w:spacing w:after="0"/>
        <w:ind w:left="357"/>
        <w:rPr>
          <w:rFonts w:ascii="Arial" w:eastAsiaTheme="minorEastAsia" w:hAnsi="Arial" w:cs="Arial"/>
          <w:spacing w:val="0"/>
        </w:rPr>
      </w:pPr>
      <w:r w:rsidRPr="002F1E4F">
        <w:rPr>
          <w:rFonts w:ascii="Arial" w:eastAsiaTheme="minorEastAsia" w:hAnsi="Arial" w:cs="Arial"/>
          <w:spacing w:val="0"/>
        </w:rPr>
        <w:t>First Data:</w:t>
      </w:r>
    </w:p>
    <w:p w14:paraId="77EB5253"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https://www.firstdata.com/en_us/privacy.html </w:t>
      </w:r>
      <w:hyperlink r:id="rId32" w:history="1"/>
    </w:p>
    <w:p w14:paraId="0DE74DF0"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7DA5A89B"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Square:</w:t>
      </w:r>
    </w:p>
    <w:p w14:paraId="574239E5"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https://squareup.com/us/en/legal/general/privacy </w:t>
      </w:r>
      <w:hyperlink r:id="rId33" w:history="1"/>
    </w:p>
    <w:p w14:paraId="61EF650A"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38041B08"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WorldPay:</w:t>
      </w:r>
    </w:p>
    <w:p w14:paraId="108DD90D" w14:textId="77777777" w:rsidR="00D97FC2" w:rsidRPr="00CC1986" w:rsidRDefault="00D62AA4" w:rsidP="002743B3">
      <w:pPr>
        <w:keepNext w:val="0"/>
        <w:keepLines w:val="0"/>
        <w:spacing w:after="0"/>
        <w:ind w:left="357"/>
        <w:rPr>
          <w:rFonts w:ascii="Arial" w:hAnsi="Arial" w:cs="Arial"/>
        </w:rPr>
      </w:pPr>
      <w:r w:rsidRPr="00CC1986">
        <w:rPr>
          <w:rFonts w:ascii="Arial" w:hAnsi="Arial" w:cs="Arial"/>
        </w:rPr>
        <w:t xml:space="preserve">Their Privacy Policy can be viewed at: https://online.worldpay.com/terms/privacy </w:t>
      </w:r>
      <w:hyperlink r:id="rId34" w:history="1"/>
    </w:p>
    <w:p w14:paraId="443BEECD"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4A4503BE"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Links to Other Sites</w:t>
      </w:r>
    </w:p>
    <w:p w14:paraId="54AD5E9F"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A13E85C"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Our Service may contain links to other sites that are not operated by us. If you click a third party link, you will be directed to that third party's site. We strongly advise you to review the Privacy Policy of every site you visit.</w:t>
      </w:r>
    </w:p>
    <w:p w14:paraId="08C5C8CC"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26B4F681"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We have no control over and assume no responsibility for the content, privacy policies or practices of any third party sites or services.</w:t>
      </w:r>
    </w:p>
    <w:p w14:paraId="076175C7" w14:textId="77777777" w:rsidR="005971FA" w:rsidRPr="00CC1986" w:rsidRDefault="005971FA" w:rsidP="002743B3">
      <w:pPr>
        <w:keepNext w:val="0"/>
        <w:keepLines w:val="0"/>
        <w:spacing w:after="0"/>
        <w:ind w:left="357"/>
        <w:rPr>
          <w:rFonts w:ascii="Arial" w:hAnsi="Arial" w:cs="Arial"/>
        </w:rPr>
      </w:pPr>
      <w:r w:rsidRPr="00CC1986">
        <w:rPr>
          <w:rFonts w:ascii="Arial" w:hAnsi="Arial" w:cs="Arial"/>
        </w:rPr>
        <w:t xml:space="preserve"> </w:t>
      </w:r>
    </w:p>
    <w:p w14:paraId="40F00EA3" w14:textId="77777777" w:rsidR="00CF3F9C" w:rsidRPr="00CF3F9C" w:rsidRDefault="00A83A91" w:rsidP="00CF3F9C">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Children's Privacy</w:t>
      </w:r>
    </w:p>
    <w:p w14:paraId="4AD32ABD" w14:textId="77777777" w:rsidR="00CF3F9C" w:rsidRDefault="00CF3F9C" w:rsidP="00CF3F9C">
      <w:pPr>
        <w:tabs>
          <w:tab w:val="left" w:pos="1624"/>
        </w:tabs>
        <w:spacing w:after="0"/>
        <w:ind w:left="360"/>
        <w:jc w:val="both"/>
        <w:rPr>
          <w:rFonts w:ascii="Arial" w:hAnsi="Arial" w:cs="Arial"/>
        </w:rPr>
      </w:pPr>
      <w:r>
        <w:rPr>
          <w:rFonts w:ascii="Arial" w:hAnsi="Arial" w:cs="Arial"/>
        </w:rPr>
        <w:t xml:space="preserve"> </w:t>
      </w:r>
    </w:p>
    <w:p w14:paraId="221B6E47" w14:textId="77777777" w:rsidR="00CF3F9C" w:rsidRDefault="00CF3F9C" w:rsidP="00CF3F9C">
      <w:pPr>
        <w:tabs>
          <w:tab w:val="left" w:pos="1624"/>
        </w:tabs>
        <w:spacing w:after="0"/>
        <w:ind w:left="360"/>
        <w:jc w:val="both"/>
        <w:rPr>
          <w:rFonts w:ascii="Arial" w:hAnsi="Arial" w:cs="Arial"/>
        </w:rPr>
      </w:pPr>
      <w:r>
        <w:rPr>
          <w:rFonts w:ascii="Arial" w:hAnsi="Arial" w:cs="Arial"/>
        </w:rPr>
        <w:t>Our Services are not intended for use by children under the age of 13 (“</w:t>
      </w:r>
      <w:r w:rsidRPr="00A12BC6">
        <w:rPr>
          <w:rFonts w:ascii="Arial" w:hAnsi="Arial" w:cs="Arial"/>
          <w:b/>
          <w:bCs/>
        </w:rPr>
        <w:t>Children</w:t>
      </w:r>
      <w:r>
        <w:rPr>
          <w:rFonts w:ascii="Arial" w:hAnsi="Arial" w:cs="Arial"/>
        </w:rPr>
        <w:t xml:space="preserve">”). </w:t>
      </w:r>
    </w:p>
    <w:p w14:paraId="11625690" w14:textId="77777777" w:rsidR="00CF3F9C" w:rsidRDefault="00CF3F9C" w:rsidP="00CF3F9C">
      <w:pPr>
        <w:spacing w:after="0"/>
        <w:ind w:left="360"/>
        <w:jc w:val="both"/>
        <w:rPr>
          <w:rFonts w:ascii="Arial" w:hAnsi="Arial" w:cs="Arial"/>
        </w:rPr>
      </w:pPr>
      <w:r>
        <w:rPr>
          <w:rFonts w:ascii="Arial" w:hAnsi="Arial" w:cs="Arial"/>
        </w:rPr>
        <w:t xml:space="preserve"> </w:t>
      </w:r>
    </w:p>
    <w:p w14:paraId="049F91B5" w14:textId="54FBAB9B" w:rsidR="00CF3F9C" w:rsidRPr="00C92BBD" w:rsidRDefault="00CF3F9C" w:rsidP="00E06C15">
      <w:pPr>
        <w:spacing w:after="0"/>
        <w:ind w:left="360"/>
        <w:jc w:val="both"/>
        <w:rPr>
          <w:rFonts w:ascii="Arial" w:hAnsi="Arial" w:cs="Arial"/>
        </w:rPr>
      </w:pPr>
      <w:r w:rsidRPr="00E0573B">
        <w:rPr>
          <w:rFonts w:ascii="Arial" w:hAnsi="Arial" w:cs="Arial"/>
        </w:rPr>
        <w:t>We do not knowingly collect personally identifiable information from Children under 13. If you become aware that a Child has provided us with Personal Data, please contact us. If we become aware that we have collected Personal Data from Children without verification of parental consent, we take steps to remove that information from our servers.</w:t>
      </w:r>
    </w:p>
    <w:p w14:paraId="34D144B2" w14:textId="77777777" w:rsidR="005971FA" w:rsidRPr="007C7DFD" w:rsidRDefault="00CF3F9C" w:rsidP="007C7DFD">
      <w:pPr>
        <w:pStyle w:val="ListParagraph"/>
        <w:keepLines w:val="0"/>
        <w:spacing w:after="0"/>
        <w:ind w:left="357"/>
        <w:jc w:val="both"/>
        <w:rPr>
          <w:rFonts w:ascii="Arial" w:hAnsi="Arial" w:cs="Arial"/>
          <w:bCs/>
        </w:rPr>
      </w:pPr>
      <w:r>
        <w:rPr>
          <w:rFonts w:ascii="Arial" w:hAnsi="Arial" w:cs="Arial"/>
          <w:bCs/>
        </w:rPr>
        <w:t xml:space="preserve"> </w:t>
      </w:r>
    </w:p>
    <w:p w14:paraId="512490EA" w14:textId="77777777" w:rsidR="0049196B" w:rsidRDefault="0049196B">
      <w:pPr>
        <w:keepNext w:val="0"/>
        <w:keepLines w:val="0"/>
        <w:spacing w:line="276" w:lineRule="auto"/>
        <w:rPr>
          <w:rFonts w:ascii="Arial" w:hAnsi="Arial" w:cs="Arial"/>
          <w:b/>
          <w:u w:val="single"/>
        </w:rPr>
      </w:pPr>
      <w:r>
        <w:rPr>
          <w:rFonts w:ascii="Arial" w:hAnsi="Arial" w:cs="Arial"/>
          <w:b/>
          <w:u w:val="single"/>
        </w:rPr>
        <w:br w:type="page"/>
      </w:r>
    </w:p>
    <w:p w14:paraId="5B454105" w14:textId="1084C920"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Changes to This Privacy Policy</w:t>
      </w:r>
    </w:p>
    <w:p w14:paraId="0ADC4D4A"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08DB5A6"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We may update our Privacy Policy from time to time. We will notify you of any changes by posting the new Privacy Policy on this page.</w:t>
      </w:r>
    </w:p>
    <w:p w14:paraId="177E69C3"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52D8974A"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A30DC48" w14:textId="77777777" w:rsidR="00E86D6A" w:rsidRPr="00CC1986" w:rsidRDefault="00A83A91" w:rsidP="002743B3">
      <w:pPr>
        <w:pStyle w:val="ListParagraph"/>
        <w:keepNext w:val="0"/>
        <w:keepLines w:val="0"/>
        <w:spacing w:after="0"/>
        <w:ind w:left="357"/>
        <w:jc w:val="both"/>
        <w:rPr>
          <w:rFonts w:ascii="Arial" w:hAnsi="Arial" w:cs="Arial"/>
        </w:rPr>
      </w:pPr>
      <w:r w:rsidRPr="00CC1986">
        <w:rPr>
          <w:rFonts w:ascii="Arial" w:hAnsi="Arial" w:cs="Arial"/>
        </w:rPr>
        <w:t>You are advised to review this Privacy Policy periodically for any changes. Changes to this Privacy Policy are effective when they are posted on this page.</w:t>
      </w:r>
    </w:p>
    <w:p w14:paraId="1F7F8D4D" w14:textId="77777777" w:rsidR="00804E00" w:rsidRPr="00CC1986" w:rsidRDefault="00616A33" w:rsidP="002743B3">
      <w:pPr>
        <w:keepNext w:val="0"/>
        <w:keepLines w:val="0"/>
        <w:spacing w:after="0"/>
        <w:rPr>
          <w:rFonts w:ascii="Arial" w:hAnsi="Arial" w:cs="Arial"/>
        </w:rPr>
      </w:pPr>
      <w:r>
        <w:rPr>
          <w:rFonts w:ascii="Arial" w:hAnsi="Arial" w:cs="Arial"/>
        </w:rPr>
        <w:t xml:space="preserve"> </w:t>
      </w:r>
    </w:p>
    <w:p w14:paraId="7B5C7FF6"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Contact Us</w:t>
      </w:r>
    </w:p>
    <w:p w14:paraId="26A5FB07"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89BFC5B" w14:textId="77777777" w:rsidR="00E86D6A" w:rsidRDefault="00A83A91" w:rsidP="00616A33">
      <w:pPr>
        <w:pStyle w:val="ListParagraph"/>
        <w:keepLines w:val="0"/>
        <w:spacing w:after="0"/>
        <w:ind w:left="357"/>
        <w:jc w:val="both"/>
        <w:rPr>
          <w:rFonts w:ascii="Arial" w:hAnsi="Arial" w:cs="Arial"/>
        </w:rPr>
      </w:pPr>
      <w:r w:rsidRPr="00616A33">
        <w:rPr>
          <w:rFonts w:ascii="Arial" w:hAnsi="Arial" w:cs="Arial"/>
        </w:rPr>
        <w:t>If you have any questions about this Privacy Policy, please contact us:</w:t>
      </w:r>
    </w:p>
    <w:p w14:paraId="232D0D78" w14:textId="77777777" w:rsidR="00E655A7" w:rsidRPr="00E655A7" w:rsidRDefault="00E655A7" w:rsidP="00616A33">
      <w:pPr>
        <w:pStyle w:val="ListParagraph"/>
        <w:keepLines w:val="0"/>
        <w:spacing w:after="0"/>
        <w:ind w:left="357"/>
        <w:jc w:val="both"/>
        <w:rPr>
          <w:rFonts w:ascii="Arial" w:hAnsi="Arial" w:cs="Arial"/>
          <w:b/>
          <w:u w:val="single"/>
          <w:lang w:val="uk-UA"/>
        </w:rPr>
      </w:pPr>
      <w:r>
        <w:rPr>
          <w:rFonts w:ascii="Arial" w:hAnsi="Arial" w:cs="Arial"/>
          <w:lang w:val="uk-UA"/>
        </w:rPr>
        <w:t xml:space="preserve"> </w:t>
      </w:r>
    </w:p>
    <w:p w14:paraId="1C2392CB" w14:textId="1813C802" w:rsidR="00E655A7" w:rsidRDefault="00804E00" w:rsidP="002743B3">
      <w:pPr>
        <w:keepNext w:val="0"/>
        <w:keepLines w:val="0"/>
        <w:spacing w:after="0"/>
        <w:ind w:left="357"/>
        <w:rPr>
          <w:rFonts w:ascii="Arial" w:hAnsi="Arial" w:cs="Arial"/>
        </w:rPr>
      </w:pPr>
      <w:r w:rsidRPr="00CC1986">
        <w:rPr>
          <w:rFonts w:ascii="Arial" w:hAnsi="Arial" w:cs="Arial"/>
        </w:rPr>
        <w:t xml:space="preserve">By email: </w:t>
      </w:r>
      <w:sdt>
        <w:sdtPr>
          <w:rPr>
            <w:rFonts w:ascii="Arial" w:hAnsi="Arial" w:cs="Arial"/>
          </w:rPr>
          <w:alias w:val="Company E-mail"/>
          <w:tag w:val=""/>
          <w:id w:val="919451851"/>
          <w:placeholder>
            <w:docPart w:val="A808A8FD47AC4460A25EEF18515EFE84"/>
          </w:placeholder>
          <w:dataBinding w:prefixMappings="xmlns:ns0='http://schemas.microsoft.com/office/2006/coverPageProps' " w:xpath="/ns0:CoverPageProperties[1]/ns0:CompanyEmail[1]" w:storeItemID="{55AF091B-3C7A-41E3-B477-F2FDAA23CFDA}"/>
          <w:text/>
        </w:sdtPr>
        <w:sdtEndPr/>
        <w:sdtContent>
          <w:r w:rsidR="001C2433">
            <w:rPr>
              <w:rFonts w:ascii="Arial" w:hAnsi="Arial" w:cs="Arial"/>
            </w:rPr>
            <w:t>privacyofficer@womensclinicofatlanta.com</w:t>
          </w:r>
        </w:sdtContent>
      </w:sdt>
      <w:r w:rsidRPr="00CC1986">
        <w:rPr>
          <w:rFonts w:ascii="Arial" w:hAnsi="Arial" w:cs="Arial"/>
        </w:rPr>
        <w:t>.</w:t>
      </w:r>
    </w:p>
    <w:p w14:paraId="1BC33477" w14:textId="77777777" w:rsidR="00E86D6A" w:rsidRPr="00CC1986" w:rsidRDefault="00804E00" w:rsidP="002743B3">
      <w:pPr>
        <w:keepNext w:val="0"/>
        <w:keepLines w:val="0"/>
        <w:spacing w:after="0"/>
        <w:ind w:left="357"/>
        <w:rPr>
          <w:rFonts w:ascii="Arial" w:hAnsi="Arial" w:cs="Arial"/>
        </w:rPr>
      </w:pPr>
      <w:r w:rsidRPr="00CC1986">
        <w:rPr>
          <w:rFonts w:ascii="Arial" w:hAnsi="Arial" w:cs="Arial"/>
        </w:rPr>
        <w:t xml:space="preserve"> </w:t>
      </w:r>
    </w:p>
    <w:sectPr w:rsidR="00E86D6A" w:rsidRPr="00CC1986" w:rsidSect="00BE15DE">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A9C0" w14:textId="77777777" w:rsidR="009A1288" w:rsidRDefault="009A1288" w:rsidP="00AA02D0">
      <w:pPr>
        <w:spacing w:after="0"/>
      </w:pPr>
      <w:r>
        <w:separator/>
      </w:r>
    </w:p>
  </w:endnote>
  <w:endnote w:type="continuationSeparator" w:id="0">
    <w:p w14:paraId="4C4E60F3" w14:textId="77777777" w:rsidR="009A1288" w:rsidRDefault="009A1288" w:rsidP="00AA0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35316020"/>
      <w:docPartObj>
        <w:docPartGallery w:val="Page Numbers (Bottom of Page)"/>
        <w:docPartUnique/>
      </w:docPartObj>
    </w:sdtPr>
    <w:sdtEndPr/>
    <w:sdtContent>
      <w:p w14:paraId="1620F42A" w14:textId="77777777" w:rsidR="004A34D8" w:rsidRPr="00AA02D0" w:rsidRDefault="004A34D8">
        <w:pPr>
          <w:pStyle w:val="Footer"/>
          <w:jc w:val="right"/>
          <w:rPr>
            <w:rFonts w:ascii="Arial" w:hAnsi="Arial" w:cs="Arial"/>
          </w:rPr>
        </w:pPr>
        <w:r w:rsidRPr="00AA02D0">
          <w:rPr>
            <w:rFonts w:ascii="Arial" w:hAnsi="Arial" w:cs="Arial"/>
          </w:rPr>
          <w:fldChar w:fldCharType="begin"/>
        </w:r>
        <w:r w:rsidRPr="00AA02D0">
          <w:rPr>
            <w:rFonts w:ascii="Arial" w:hAnsi="Arial" w:cs="Arial"/>
          </w:rPr>
          <w:instrText>PAGE   \* MERGEFORMAT</w:instrText>
        </w:r>
        <w:r w:rsidRPr="00AA02D0">
          <w:rPr>
            <w:rFonts w:ascii="Arial" w:hAnsi="Arial" w:cs="Arial"/>
          </w:rPr>
          <w:fldChar w:fldCharType="separate"/>
        </w:r>
        <w:r w:rsidRPr="00AA02D0">
          <w:rPr>
            <w:rFonts w:ascii="Arial" w:hAnsi="Arial" w:cs="Arial"/>
            <w:lang w:val="ru-RU"/>
          </w:rPr>
          <w:t>2</w:t>
        </w:r>
        <w:r w:rsidRPr="00AA02D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B9A4" w14:textId="77777777" w:rsidR="009A1288" w:rsidRDefault="009A1288" w:rsidP="00AA02D0">
      <w:pPr>
        <w:spacing w:after="0"/>
      </w:pPr>
      <w:r>
        <w:separator/>
      </w:r>
    </w:p>
  </w:footnote>
  <w:footnote w:type="continuationSeparator" w:id="0">
    <w:p w14:paraId="4C7416F1" w14:textId="77777777" w:rsidR="009A1288" w:rsidRDefault="009A1288" w:rsidP="00AA02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78D1" w14:textId="77777777" w:rsidR="004A34D8" w:rsidRDefault="004A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968FE"/>
    <w:multiLevelType w:val="multilevel"/>
    <w:tmpl w:val="6936C5EC"/>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0A327E"/>
    <w:multiLevelType w:val="hybridMultilevel"/>
    <w:tmpl w:val="A1F01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F6C77"/>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65B9B"/>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104C2"/>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980E83"/>
    <w:multiLevelType w:val="multilevel"/>
    <w:tmpl w:val="BD9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1283E"/>
    <w:multiLevelType w:val="multilevel"/>
    <w:tmpl w:val="A3CAF4D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515B18"/>
    <w:multiLevelType w:val="multilevel"/>
    <w:tmpl w:val="CB9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81ADC"/>
    <w:multiLevelType w:val="hybridMultilevel"/>
    <w:tmpl w:val="558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23E4A"/>
    <w:multiLevelType w:val="multilevel"/>
    <w:tmpl w:val="86667238"/>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9E4A75"/>
    <w:multiLevelType w:val="hybridMultilevel"/>
    <w:tmpl w:val="70421E2C"/>
    <w:lvl w:ilvl="0" w:tplc="04090011">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A3318AE"/>
    <w:multiLevelType w:val="hybridMultilevel"/>
    <w:tmpl w:val="26200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4537F"/>
    <w:multiLevelType w:val="hybridMultilevel"/>
    <w:tmpl w:val="DB226734"/>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15:restartNumberingAfterBreak="0">
    <w:nsid w:val="43AE21F0"/>
    <w:multiLevelType w:val="multilevel"/>
    <w:tmpl w:val="64A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02E89"/>
    <w:multiLevelType w:val="hybridMultilevel"/>
    <w:tmpl w:val="CF384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3BC9"/>
    <w:multiLevelType w:val="multilevel"/>
    <w:tmpl w:val="92A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B668F"/>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D55AC0"/>
    <w:multiLevelType w:val="hybridMultilevel"/>
    <w:tmpl w:val="9034C1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1767F"/>
    <w:multiLevelType w:val="hybridMultilevel"/>
    <w:tmpl w:val="5A2A7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C09F3"/>
    <w:multiLevelType w:val="hybridMultilevel"/>
    <w:tmpl w:val="D44A9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127A4"/>
    <w:multiLevelType w:val="hybridMultilevel"/>
    <w:tmpl w:val="EE8C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164C7"/>
    <w:multiLevelType w:val="multilevel"/>
    <w:tmpl w:val="F3F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50471"/>
    <w:multiLevelType w:val="hybridMultilevel"/>
    <w:tmpl w:val="1444D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5721E"/>
    <w:multiLevelType w:val="multilevel"/>
    <w:tmpl w:val="41C4796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5773515">
    <w:abstractNumId w:val="9"/>
  </w:num>
  <w:num w:numId="2" w16cid:durableId="107893046">
    <w:abstractNumId w:val="7"/>
  </w:num>
  <w:num w:numId="3" w16cid:durableId="2056462381">
    <w:abstractNumId w:val="6"/>
  </w:num>
  <w:num w:numId="4" w16cid:durableId="185287876">
    <w:abstractNumId w:val="5"/>
  </w:num>
  <w:num w:numId="5" w16cid:durableId="826827325">
    <w:abstractNumId w:val="8"/>
  </w:num>
  <w:num w:numId="6" w16cid:durableId="785739313">
    <w:abstractNumId w:val="3"/>
  </w:num>
  <w:num w:numId="7" w16cid:durableId="1118572782">
    <w:abstractNumId w:val="2"/>
  </w:num>
  <w:num w:numId="8" w16cid:durableId="174003229">
    <w:abstractNumId w:val="1"/>
  </w:num>
  <w:num w:numId="9" w16cid:durableId="1235965528">
    <w:abstractNumId w:val="0"/>
  </w:num>
  <w:num w:numId="10" w16cid:durableId="70351105">
    <w:abstractNumId w:val="4"/>
  </w:num>
  <w:num w:numId="11" w16cid:durableId="852568904">
    <w:abstractNumId w:val="23"/>
  </w:num>
  <w:num w:numId="12" w16cid:durableId="300237072">
    <w:abstractNumId w:val="15"/>
  </w:num>
  <w:num w:numId="13" w16cid:durableId="79376892">
    <w:abstractNumId w:val="25"/>
  </w:num>
  <w:num w:numId="14" w16cid:durableId="1436438363">
    <w:abstractNumId w:val="31"/>
  </w:num>
  <w:num w:numId="15" w16cid:durableId="1535315299">
    <w:abstractNumId w:val="17"/>
  </w:num>
  <w:num w:numId="16" w16cid:durableId="76246004">
    <w:abstractNumId w:val="21"/>
  </w:num>
  <w:num w:numId="17" w16cid:durableId="1781604157">
    <w:abstractNumId w:val="27"/>
  </w:num>
  <w:num w:numId="18" w16cid:durableId="1470049815">
    <w:abstractNumId w:val="28"/>
  </w:num>
  <w:num w:numId="19" w16cid:durableId="1256134880">
    <w:abstractNumId w:val="18"/>
  </w:num>
  <w:num w:numId="20" w16cid:durableId="837501277">
    <w:abstractNumId w:val="29"/>
  </w:num>
  <w:num w:numId="21" w16cid:durableId="186068390">
    <w:abstractNumId w:val="30"/>
  </w:num>
  <w:num w:numId="22" w16cid:durableId="860973788">
    <w:abstractNumId w:val="32"/>
  </w:num>
  <w:num w:numId="23" w16cid:durableId="357391656">
    <w:abstractNumId w:val="24"/>
  </w:num>
  <w:num w:numId="24" w16cid:durableId="793449140">
    <w:abstractNumId w:val="11"/>
  </w:num>
  <w:num w:numId="25" w16cid:durableId="100607448">
    <w:abstractNumId w:val="22"/>
  </w:num>
  <w:num w:numId="26" w16cid:durableId="1658148234">
    <w:abstractNumId w:val="19"/>
  </w:num>
  <w:num w:numId="27" w16cid:durableId="193735596">
    <w:abstractNumId w:val="16"/>
  </w:num>
  <w:num w:numId="28" w16cid:durableId="1868979904">
    <w:abstractNumId w:val="33"/>
  </w:num>
  <w:num w:numId="29" w16cid:durableId="1408263806">
    <w:abstractNumId w:val="14"/>
  </w:num>
  <w:num w:numId="30" w16cid:durableId="1902011268">
    <w:abstractNumId w:val="10"/>
  </w:num>
  <w:num w:numId="31" w16cid:durableId="1929776534">
    <w:abstractNumId w:val="12"/>
  </w:num>
  <w:num w:numId="32" w16cid:durableId="1678381453">
    <w:abstractNumId w:val="20"/>
  </w:num>
  <w:num w:numId="33" w16cid:durableId="825786018">
    <w:abstractNumId w:val="13"/>
  </w:num>
  <w:num w:numId="34" w16cid:durableId="3549635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D8B"/>
    <w:rsid w:val="00034616"/>
    <w:rsid w:val="00042867"/>
    <w:rsid w:val="00051848"/>
    <w:rsid w:val="0005247B"/>
    <w:rsid w:val="0006063C"/>
    <w:rsid w:val="000614BB"/>
    <w:rsid w:val="000615DE"/>
    <w:rsid w:val="00065A72"/>
    <w:rsid w:val="000660E5"/>
    <w:rsid w:val="00066127"/>
    <w:rsid w:val="000805A8"/>
    <w:rsid w:val="000D2013"/>
    <w:rsid w:val="000D4DA7"/>
    <w:rsid w:val="000D6C80"/>
    <w:rsid w:val="000E404A"/>
    <w:rsid w:val="000F4C9F"/>
    <w:rsid w:val="001031FE"/>
    <w:rsid w:val="0011195F"/>
    <w:rsid w:val="0011317E"/>
    <w:rsid w:val="00116383"/>
    <w:rsid w:val="00121A74"/>
    <w:rsid w:val="001251AF"/>
    <w:rsid w:val="00125AD5"/>
    <w:rsid w:val="00126990"/>
    <w:rsid w:val="0013025B"/>
    <w:rsid w:val="00132192"/>
    <w:rsid w:val="001439D7"/>
    <w:rsid w:val="0014666A"/>
    <w:rsid w:val="0015074B"/>
    <w:rsid w:val="00152082"/>
    <w:rsid w:val="00156162"/>
    <w:rsid w:val="00156E85"/>
    <w:rsid w:val="00173539"/>
    <w:rsid w:val="00182217"/>
    <w:rsid w:val="001A2FCF"/>
    <w:rsid w:val="001C2433"/>
    <w:rsid w:val="001D75A6"/>
    <w:rsid w:val="001F3E8A"/>
    <w:rsid w:val="001F5DE3"/>
    <w:rsid w:val="00214B0E"/>
    <w:rsid w:val="00217370"/>
    <w:rsid w:val="00223C5B"/>
    <w:rsid w:val="002254A8"/>
    <w:rsid w:val="00244649"/>
    <w:rsid w:val="00251C7B"/>
    <w:rsid w:val="00255E17"/>
    <w:rsid w:val="0026324B"/>
    <w:rsid w:val="002743B3"/>
    <w:rsid w:val="00286419"/>
    <w:rsid w:val="002865E5"/>
    <w:rsid w:val="0029639D"/>
    <w:rsid w:val="0029737D"/>
    <w:rsid w:val="002B0962"/>
    <w:rsid w:val="002B1E6A"/>
    <w:rsid w:val="002B6BAB"/>
    <w:rsid w:val="002C3F39"/>
    <w:rsid w:val="002C4089"/>
    <w:rsid w:val="002C5957"/>
    <w:rsid w:val="002D124F"/>
    <w:rsid w:val="002E2E23"/>
    <w:rsid w:val="002E403B"/>
    <w:rsid w:val="002E6AAE"/>
    <w:rsid w:val="002F1E4F"/>
    <w:rsid w:val="002F1E9A"/>
    <w:rsid w:val="002F3F9D"/>
    <w:rsid w:val="002F6223"/>
    <w:rsid w:val="0031234C"/>
    <w:rsid w:val="00320156"/>
    <w:rsid w:val="003219B4"/>
    <w:rsid w:val="00322026"/>
    <w:rsid w:val="00326F90"/>
    <w:rsid w:val="00330BCF"/>
    <w:rsid w:val="00347679"/>
    <w:rsid w:val="00351CEF"/>
    <w:rsid w:val="0035246F"/>
    <w:rsid w:val="00365028"/>
    <w:rsid w:val="00371FE7"/>
    <w:rsid w:val="00372DB8"/>
    <w:rsid w:val="003A2752"/>
    <w:rsid w:val="003A652F"/>
    <w:rsid w:val="003C704A"/>
    <w:rsid w:val="003D028E"/>
    <w:rsid w:val="003D2AD2"/>
    <w:rsid w:val="003D7320"/>
    <w:rsid w:val="003E0EA4"/>
    <w:rsid w:val="003F05C8"/>
    <w:rsid w:val="003F1A6C"/>
    <w:rsid w:val="003F43F3"/>
    <w:rsid w:val="004053B4"/>
    <w:rsid w:val="0040626B"/>
    <w:rsid w:val="0040703F"/>
    <w:rsid w:val="004326EB"/>
    <w:rsid w:val="00444915"/>
    <w:rsid w:val="004518D2"/>
    <w:rsid w:val="00464925"/>
    <w:rsid w:val="00472D92"/>
    <w:rsid w:val="00475B34"/>
    <w:rsid w:val="00480177"/>
    <w:rsid w:val="004807C2"/>
    <w:rsid w:val="0049196B"/>
    <w:rsid w:val="004A1F4B"/>
    <w:rsid w:val="004A34D8"/>
    <w:rsid w:val="004A473E"/>
    <w:rsid w:val="004A6958"/>
    <w:rsid w:val="004B46C2"/>
    <w:rsid w:val="004B55A7"/>
    <w:rsid w:val="004D543C"/>
    <w:rsid w:val="004D6971"/>
    <w:rsid w:val="004E0616"/>
    <w:rsid w:val="004E16A5"/>
    <w:rsid w:val="004E27C3"/>
    <w:rsid w:val="004E3130"/>
    <w:rsid w:val="004F42CD"/>
    <w:rsid w:val="004F7262"/>
    <w:rsid w:val="00507564"/>
    <w:rsid w:val="005169E8"/>
    <w:rsid w:val="005247BE"/>
    <w:rsid w:val="00526AC6"/>
    <w:rsid w:val="00537EAC"/>
    <w:rsid w:val="0054355E"/>
    <w:rsid w:val="0054420F"/>
    <w:rsid w:val="0055243B"/>
    <w:rsid w:val="00562121"/>
    <w:rsid w:val="00565B86"/>
    <w:rsid w:val="00570D6C"/>
    <w:rsid w:val="00571BF8"/>
    <w:rsid w:val="0057284F"/>
    <w:rsid w:val="005741EE"/>
    <w:rsid w:val="005817C5"/>
    <w:rsid w:val="0058774E"/>
    <w:rsid w:val="005971FA"/>
    <w:rsid w:val="0059764F"/>
    <w:rsid w:val="005A0E72"/>
    <w:rsid w:val="005B0D83"/>
    <w:rsid w:val="005B3F6C"/>
    <w:rsid w:val="005B4CC9"/>
    <w:rsid w:val="005B4E87"/>
    <w:rsid w:val="005C3E8D"/>
    <w:rsid w:val="005C66A6"/>
    <w:rsid w:val="005D4335"/>
    <w:rsid w:val="005D5FC7"/>
    <w:rsid w:val="005F0CF0"/>
    <w:rsid w:val="0060529F"/>
    <w:rsid w:val="0061253E"/>
    <w:rsid w:val="006165E5"/>
    <w:rsid w:val="00616A33"/>
    <w:rsid w:val="0062006F"/>
    <w:rsid w:val="006252AB"/>
    <w:rsid w:val="00625B5B"/>
    <w:rsid w:val="00630CC4"/>
    <w:rsid w:val="0063299C"/>
    <w:rsid w:val="0063544B"/>
    <w:rsid w:val="00644CE4"/>
    <w:rsid w:val="00645817"/>
    <w:rsid w:val="00654C7A"/>
    <w:rsid w:val="00656EA9"/>
    <w:rsid w:val="006574FF"/>
    <w:rsid w:val="006975FF"/>
    <w:rsid w:val="006A64F5"/>
    <w:rsid w:val="006A7B9A"/>
    <w:rsid w:val="006B6932"/>
    <w:rsid w:val="006B6E98"/>
    <w:rsid w:val="006B73C3"/>
    <w:rsid w:val="006C10E4"/>
    <w:rsid w:val="006E1BCA"/>
    <w:rsid w:val="006E206C"/>
    <w:rsid w:val="006E3340"/>
    <w:rsid w:val="006E7CFE"/>
    <w:rsid w:val="006F18A8"/>
    <w:rsid w:val="006F34F1"/>
    <w:rsid w:val="007104BD"/>
    <w:rsid w:val="00722370"/>
    <w:rsid w:val="00727B2C"/>
    <w:rsid w:val="00731291"/>
    <w:rsid w:val="00742903"/>
    <w:rsid w:val="00752E99"/>
    <w:rsid w:val="00760A17"/>
    <w:rsid w:val="00761D23"/>
    <w:rsid w:val="00766E9D"/>
    <w:rsid w:val="00767192"/>
    <w:rsid w:val="00773B34"/>
    <w:rsid w:val="0078289B"/>
    <w:rsid w:val="007860A2"/>
    <w:rsid w:val="007A00D8"/>
    <w:rsid w:val="007A0E8C"/>
    <w:rsid w:val="007A4B70"/>
    <w:rsid w:val="007A5942"/>
    <w:rsid w:val="007A600C"/>
    <w:rsid w:val="007B19CC"/>
    <w:rsid w:val="007B3F77"/>
    <w:rsid w:val="007C0308"/>
    <w:rsid w:val="007C7DFD"/>
    <w:rsid w:val="007D2A2A"/>
    <w:rsid w:val="007D520F"/>
    <w:rsid w:val="00804E00"/>
    <w:rsid w:val="008108C3"/>
    <w:rsid w:val="008155BE"/>
    <w:rsid w:val="00822F00"/>
    <w:rsid w:val="00826773"/>
    <w:rsid w:val="0083710A"/>
    <w:rsid w:val="00840E7B"/>
    <w:rsid w:val="008432FF"/>
    <w:rsid w:val="00846FC1"/>
    <w:rsid w:val="00847783"/>
    <w:rsid w:val="00856A8E"/>
    <w:rsid w:val="00863092"/>
    <w:rsid w:val="00866DA0"/>
    <w:rsid w:val="00873149"/>
    <w:rsid w:val="008763A6"/>
    <w:rsid w:val="00895DED"/>
    <w:rsid w:val="00896346"/>
    <w:rsid w:val="008C5C0E"/>
    <w:rsid w:val="008E0C05"/>
    <w:rsid w:val="008E124D"/>
    <w:rsid w:val="008E1666"/>
    <w:rsid w:val="008E567E"/>
    <w:rsid w:val="008E5CCE"/>
    <w:rsid w:val="008E680D"/>
    <w:rsid w:val="009011D7"/>
    <w:rsid w:val="00905916"/>
    <w:rsid w:val="00926F91"/>
    <w:rsid w:val="009331FA"/>
    <w:rsid w:val="009365D4"/>
    <w:rsid w:val="0094504A"/>
    <w:rsid w:val="009450BF"/>
    <w:rsid w:val="0095148F"/>
    <w:rsid w:val="00975496"/>
    <w:rsid w:val="009868FD"/>
    <w:rsid w:val="009A1288"/>
    <w:rsid w:val="009A60D2"/>
    <w:rsid w:val="009B2766"/>
    <w:rsid w:val="009B55F4"/>
    <w:rsid w:val="009C7003"/>
    <w:rsid w:val="009E14C0"/>
    <w:rsid w:val="009E2070"/>
    <w:rsid w:val="009F48A9"/>
    <w:rsid w:val="009F5E7F"/>
    <w:rsid w:val="009F720B"/>
    <w:rsid w:val="00A02CFD"/>
    <w:rsid w:val="00A03BB0"/>
    <w:rsid w:val="00A100E5"/>
    <w:rsid w:val="00A11E66"/>
    <w:rsid w:val="00A15CD0"/>
    <w:rsid w:val="00A2313C"/>
    <w:rsid w:val="00A25CD6"/>
    <w:rsid w:val="00A36704"/>
    <w:rsid w:val="00A40547"/>
    <w:rsid w:val="00A43459"/>
    <w:rsid w:val="00A55827"/>
    <w:rsid w:val="00A61F00"/>
    <w:rsid w:val="00A6688C"/>
    <w:rsid w:val="00A678E5"/>
    <w:rsid w:val="00A80B97"/>
    <w:rsid w:val="00A80BFF"/>
    <w:rsid w:val="00A82C29"/>
    <w:rsid w:val="00A83A91"/>
    <w:rsid w:val="00A90966"/>
    <w:rsid w:val="00AA02D0"/>
    <w:rsid w:val="00AA07E2"/>
    <w:rsid w:val="00AA1D8D"/>
    <w:rsid w:val="00AA464D"/>
    <w:rsid w:val="00AA54CA"/>
    <w:rsid w:val="00AB62DE"/>
    <w:rsid w:val="00AB6D37"/>
    <w:rsid w:val="00AC0A14"/>
    <w:rsid w:val="00AD0802"/>
    <w:rsid w:val="00AF2977"/>
    <w:rsid w:val="00B10467"/>
    <w:rsid w:val="00B10F55"/>
    <w:rsid w:val="00B246A4"/>
    <w:rsid w:val="00B25EA8"/>
    <w:rsid w:val="00B47730"/>
    <w:rsid w:val="00B516C6"/>
    <w:rsid w:val="00B56BA4"/>
    <w:rsid w:val="00B61A22"/>
    <w:rsid w:val="00B62F6D"/>
    <w:rsid w:val="00B805D1"/>
    <w:rsid w:val="00B941A4"/>
    <w:rsid w:val="00BB21B3"/>
    <w:rsid w:val="00BB4D88"/>
    <w:rsid w:val="00BB63EB"/>
    <w:rsid w:val="00BC6762"/>
    <w:rsid w:val="00BD58A7"/>
    <w:rsid w:val="00BE15DE"/>
    <w:rsid w:val="00BE7664"/>
    <w:rsid w:val="00C05509"/>
    <w:rsid w:val="00C079BB"/>
    <w:rsid w:val="00C07F4A"/>
    <w:rsid w:val="00C10D98"/>
    <w:rsid w:val="00C15BCC"/>
    <w:rsid w:val="00C21D24"/>
    <w:rsid w:val="00C26F6B"/>
    <w:rsid w:val="00C30284"/>
    <w:rsid w:val="00C341DF"/>
    <w:rsid w:val="00C43229"/>
    <w:rsid w:val="00C43C95"/>
    <w:rsid w:val="00C679BC"/>
    <w:rsid w:val="00C700D0"/>
    <w:rsid w:val="00C8403E"/>
    <w:rsid w:val="00CB0286"/>
    <w:rsid w:val="00CB0664"/>
    <w:rsid w:val="00CB1255"/>
    <w:rsid w:val="00CB387B"/>
    <w:rsid w:val="00CB7D4F"/>
    <w:rsid w:val="00CC1986"/>
    <w:rsid w:val="00CD3210"/>
    <w:rsid w:val="00CE1691"/>
    <w:rsid w:val="00CE6396"/>
    <w:rsid w:val="00CF3F9C"/>
    <w:rsid w:val="00CF6481"/>
    <w:rsid w:val="00D13867"/>
    <w:rsid w:val="00D17CC5"/>
    <w:rsid w:val="00D62AA4"/>
    <w:rsid w:val="00D80D3E"/>
    <w:rsid w:val="00D91104"/>
    <w:rsid w:val="00D9516D"/>
    <w:rsid w:val="00D97FC2"/>
    <w:rsid w:val="00DA51D4"/>
    <w:rsid w:val="00DA79A8"/>
    <w:rsid w:val="00DB6AEA"/>
    <w:rsid w:val="00DC6056"/>
    <w:rsid w:val="00DD1791"/>
    <w:rsid w:val="00DE414C"/>
    <w:rsid w:val="00DF06A3"/>
    <w:rsid w:val="00DF1D7A"/>
    <w:rsid w:val="00E06C15"/>
    <w:rsid w:val="00E655A7"/>
    <w:rsid w:val="00E86D6A"/>
    <w:rsid w:val="00E87326"/>
    <w:rsid w:val="00E90A16"/>
    <w:rsid w:val="00EA1DA9"/>
    <w:rsid w:val="00EC1ED2"/>
    <w:rsid w:val="00EC45C8"/>
    <w:rsid w:val="00EE3103"/>
    <w:rsid w:val="00EE49DA"/>
    <w:rsid w:val="00F01C1E"/>
    <w:rsid w:val="00F06F2B"/>
    <w:rsid w:val="00F077B8"/>
    <w:rsid w:val="00F1642F"/>
    <w:rsid w:val="00F25021"/>
    <w:rsid w:val="00F27189"/>
    <w:rsid w:val="00F27CB1"/>
    <w:rsid w:val="00F34F77"/>
    <w:rsid w:val="00F37ABA"/>
    <w:rsid w:val="00F463AF"/>
    <w:rsid w:val="00F5304B"/>
    <w:rsid w:val="00F53135"/>
    <w:rsid w:val="00F634AB"/>
    <w:rsid w:val="00F836CF"/>
    <w:rsid w:val="00FA2261"/>
    <w:rsid w:val="00FA412A"/>
    <w:rsid w:val="00FA510F"/>
    <w:rsid w:val="00FA774B"/>
    <w:rsid w:val="00FC693F"/>
    <w:rsid w:val="00FD0719"/>
    <w:rsid w:val="00FE1444"/>
    <w:rsid w:val="00FE5054"/>
    <w:rsid w:val="00FE70B3"/>
    <w:rsid w:val="00FF1342"/>
    <w:rsid w:val="00FF470C"/>
    <w:rsid w:val="00FF6CE9"/>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59D8D"/>
  <w14:defaultImageDpi w14:val="33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A4"/>
    <w:pPr>
      <w:keepNext/>
      <w:keepLines/>
      <w:spacing w:line="240" w:lineRule="auto"/>
    </w:pPr>
    <w:rPr>
      <w:rFonts w:ascii="Times New Roman" w:hAnsi="Times New Roman" w:cs="Times New Roman"/>
    </w:rPr>
  </w:style>
  <w:style w:type="paragraph" w:styleId="Heading1">
    <w:name w:val="heading 1"/>
    <w:basedOn w:val="Normal"/>
    <w:next w:val="Normal"/>
    <w:link w:val="Heading1Char"/>
    <w:uiPriority w:val="9"/>
    <w:qFormat/>
    <w:rsid w:val="00D62AA4"/>
    <w:pPr>
      <w:spacing w:before="480" w:after="48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8E5CCE"/>
    <w:pPr>
      <w:spacing w:before="240" w:after="240"/>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FC693F"/>
    <w:p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D62AA4"/>
    <w:rPr>
      <w:rFonts w:ascii="Times New Roman" w:eastAsiaTheme="majorEastAsia" w:hAnsi="Times New Roman" w:cs="Times New Roman"/>
      <w:b/>
      <w:bCs/>
      <w:sz w:val="40"/>
      <w:szCs w:val="40"/>
    </w:rPr>
  </w:style>
  <w:style w:type="character" w:customStyle="1" w:styleId="Heading2Char">
    <w:name w:val="Heading 2 Char"/>
    <w:basedOn w:val="DefaultParagraphFont"/>
    <w:link w:val="Heading2"/>
    <w:uiPriority w:val="9"/>
    <w:rsid w:val="008E5CCE"/>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5CD0"/>
    <w:pPr>
      <w:numPr>
        <w:ilvl w:val="1"/>
      </w:numPr>
      <w:spacing w:after="120"/>
    </w:pPr>
    <w:rPr>
      <w:rFonts w:eastAsiaTheme="majorEastAsia"/>
      <w:b/>
      <w:iCs/>
      <w:spacing w:val="15"/>
    </w:rPr>
  </w:style>
  <w:style w:type="character" w:customStyle="1" w:styleId="SubtitleChar">
    <w:name w:val="Subtitle Char"/>
    <w:basedOn w:val="DefaultParagraphFont"/>
    <w:link w:val="Subtitle"/>
    <w:uiPriority w:val="11"/>
    <w:rsid w:val="00A15CD0"/>
    <w:rPr>
      <w:rFonts w:ascii="Times New Roman" w:eastAsiaTheme="majorEastAsia" w:hAnsi="Times New Roman" w:cs="Times New Roman"/>
      <w:b/>
      <w:iCs/>
      <w:spacing w:val="15"/>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customStyle="1" w:styleId="apple-converted-space">
    <w:name w:val="apple-converted-space"/>
    <w:basedOn w:val="DefaultParagraphFont"/>
    <w:rsid w:val="007A0E8C"/>
  </w:style>
  <w:style w:type="paragraph" w:styleId="NormalWeb">
    <w:name w:val="Normal (Web)"/>
    <w:basedOn w:val="Normal"/>
    <w:uiPriority w:val="99"/>
    <w:unhideWhenUsed/>
    <w:rsid w:val="007A0E8C"/>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D97FC2"/>
    <w:rPr>
      <w:color w:val="605E5C"/>
      <w:shd w:val="clear" w:color="auto" w:fill="E1DFDD"/>
    </w:rPr>
  </w:style>
  <w:style w:type="character" w:styleId="FollowedHyperlink">
    <w:name w:val="FollowedHyperlink"/>
    <w:basedOn w:val="DefaultParagraphFont"/>
    <w:uiPriority w:val="99"/>
    <w:semiHidden/>
    <w:unhideWhenUsed/>
    <w:rsid w:val="00371FE7"/>
    <w:rPr>
      <w:color w:val="800080" w:themeColor="followedHyperlink"/>
      <w:u w:val="single"/>
    </w:rPr>
  </w:style>
  <w:style w:type="paragraph" w:styleId="Header">
    <w:name w:val="header"/>
    <w:basedOn w:val="Normal"/>
    <w:link w:val="HeaderChar"/>
    <w:uiPriority w:val="99"/>
    <w:unhideWhenUsed/>
    <w:rsid w:val="00AA02D0"/>
    <w:pPr>
      <w:tabs>
        <w:tab w:val="center" w:pos="4819"/>
        <w:tab w:val="right" w:pos="9639"/>
      </w:tabs>
      <w:spacing w:after="0"/>
    </w:pPr>
  </w:style>
  <w:style w:type="character" w:customStyle="1" w:styleId="HeaderChar">
    <w:name w:val="Header Char"/>
    <w:basedOn w:val="DefaultParagraphFont"/>
    <w:link w:val="Header"/>
    <w:uiPriority w:val="99"/>
    <w:rsid w:val="00AA02D0"/>
    <w:rPr>
      <w:rFonts w:ascii="Times New Roman" w:hAnsi="Times New Roman" w:cs="Times New Roman"/>
    </w:rPr>
  </w:style>
  <w:style w:type="paragraph" w:styleId="Footer">
    <w:name w:val="footer"/>
    <w:basedOn w:val="Normal"/>
    <w:link w:val="FooterChar"/>
    <w:uiPriority w:val="99"/>
    <w:unhideWhenUsed/>
    <w:rsid w:val="00AA02D0"/>
    <w:pPr>
      <w:tabs>
        <w:tab w:val="center" w:pos="4819"/>
        <w:tab w:val="right" w:pos="9639"/>
      </w:tabs>
      <w:spacing w:after="0"/>
    </w:pPr>
  </w:style>
  <w:style w:type="character" w:customStyle="1" w:styleId="FooterChar">
    <w:name w:val="Footer Char"/>
    <w:basedOn w:val="DefaultParagraphFont"/>
    <w:link w:val="Footer"/>
    <w:uiPriority w:val="99"/>
    <w:rsid w:val="00AA02D0"/>
    <w:rPr>
      <w:rFonts w:ascii="Times New Roman" w:hAnsi="Times New Roman" w:cs="Times New Roman"/>
    </w:rPr>
  </w:style>
  <w:style w:type="paragraph" w:styleId="BalloonText">
    <w:name w:val="Balloon Text"/>
    <w:basedOn w:val="Normal"/>
    <w:link w:val="BalloonTextChar"/>
    <w:uiPriority w:val="99"/>
    <w:semiHidden/>
    <w:unhideWhenUsed/>
    <w:rsid w:val="00C679BC"/>
    <w:pPr>
      <w:spacing w:after="0"/>
    </w:pPr>
    <w:rPr>
      <w:sz w:val="18"/>
      <w:szCs w:val="18"/>
    </w:rPr>
  </w:style>
  <w:style w:type="character" w:customStyle="1" w:styleId="BalloonTextChar">
    <w:name w:val="Balloon Text Char"/>
    <w:basedOn w:val="DefaultParagraphFont"/>
    <w:link w:val="BalloonText"/>
    <w:uiPriority w:val="99"/>
    <w:semiHidden/>
    <w:rsid w:val="00C679BC"/>
    <w:rPr>
      <w:rFonts w:ascii="Times New Roman" w:hAnsi="Times New Roman" w:cs="Times New Roman"/>
      <w:sz w:val="18"/>
      <w:szCs w:val="18"/>
    </w:rPr>
  </w:style>
  <w:style w:type="character" w:styleId="PlaceholderText">
    <w:name w:val="Placeholder Text"/>
    <w:basedOn w:val="DefaultParagraphFont"/>
    <w:uiPriority w:val="99"/>
    <w:semiHidden/>
    <w:rsid w:val="00330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025">
      <w:bodyDiv w:val="1"/>
      <w:marLeft w:val="0"/>
      <w:marRight w:val="0"/>
      <w:marTop w:val="0"/>
      <w:marBottom w:val="0"/>
      <w:divBdr>
        <w:top w:val="none" w:sz="0" w:space="0" w:color="auto"/>
        <w:left w:val="none" w:sz="0" w:space="0" w:color="auto"/>
        <w:bottom w:val="none" w:sz="0" w:space="0" w:color="auto"/>
        <w:right w:val="none" w:sz="0" w:space="0" w:color="auto"/>
      </w:divBdr>
    </w:div>
    <w:div w:id="421537704">
      <w:bodyDiv w:val="1"/>
      <w:marLeft w:val="0"/>
      <w:marRight w:val="0"/>
      <w:marTop w:val="0"/>
      <w:marBottom w:val="0"/>
      <w:divBdr>
        <w:top w:val="none" w:sz="0" w:space="0" w:color="auto"/>
        <w:left w:val="none" w:sz="0" w:space="0" w:color="auto"/>
        <w:bottom w:val="none" w:sz="0" w:space="0" w:color="auto"/>
        <w:right w:val="none" w:sz="0" w:space="0" w:color="auto"/>
      </w:divBdr>
    </w:div>
    <w:div w:id="1077282433">
      <w:bodyDiv w:val="1"/>
      <w:marLeft w:val="0"/>
      <w:marRight w:val="0"/>
      <w:marTop w:val="0"/>
      <w:marBottom w:val="0"/>
      <w:divBdr>
        <w:top w:val="none" w:sz="0" w:space="0" w:color="auto"/>
        <w:left w:val="none" w:sz="0" w:space="0" w:color="auto"/>
        <w:bottom w:val="none" w:sz="0" w:space="0" w:color="auto"/>
        <w:right w:val="none" w:sz="0" w:space="0" w:color="auto"/>
      </w:divBdr>
    </w:div>
    <w:div w:id="1082871634">
      <w:bodyDiv w:val="1"/>
      <w:marLeft w:val="0"/>
      <w:marRight w:val="0"/>
      <w:marTop w:val="0"/>
      <w:marBottom w:val="0"/>
      <w:divBdr>
        <w:top w:val="none" w:sz="0" w:space="0" w:color="auto"/>
        <w:left w:val="none" w:sz="0" w:space="0" w:color="auto"/>
        <w:bottom w:val="none" w:sz="0" w:space="0" w:color="auto"/>
        <w:right w:val="none" w:sz="0" w:space="0" w:color="auto"/>
      </w:divBdr>
    </w:div>
    <w:div w:id="1181551497">
      <w:bodyDiv w:val="1"/>
      <w:marLeft w:val="0"/>
      <w:marRight w:val="0"/>
      <w:marTop w:val="0"/>
      <w:marBottom w:val="0"/>
      <w:divBdr>
        <w:top w:val="none" w:sz="0" w:space="0" w:color="auto"/>
        <w:left w:val="none" w:sz="0" w:space="0" w:color="auto"/>
        <w:bottom w:val="none" w:sz="0" w:space="0" w:color="auto"/>
        <w:right w:val="none" w:sz="0" w:space="0" w:color="auto"/>
      </w:divBdr>
    </w:div>
    <w:div w:id="1253202274">
      <w:bodyDiv w:val="1"/>
      <w:marLeft w:val="0"/>
      <w:marRight w:val="0"/>
      <w:marTop w:val="0"/>
      <w:marBottom w:val="0"/>
      <w:divBdr>
        <w:top w:val="none" w:sz="0" w:space="0" w:color="auto"/>
        <w:left w:val="none" w:sz="0" w:space="0" w:color="auto"/>
        <w:bottom w:val="none" w:sz="0" w:space="0" w:color="auto"/>
        <w:right w:val="none" w:sz="0" w:space="0" w:color="auto"/>
      </w:divBdr>
      <w:divsChild>
        <w:div w:id="106971075">
          <w:marLeft w:val="0"/>
          <w:marRight w:val="0"/>
          <w:marTop w:val="150"/>
          <w:marBottom w:val="225"/>
          <w:divBdr>
            <w:top w:val="none" w:sz="0" w:space="0" w:color="auto"/>
            <w:left w:val="none" w:sz="0" w:space="0" w:color="auto"/>
            <w:bottom w:val="none" w:sz="0" w:space="0" w:color="auto"/>
            <w:right w:val="none" w:sz="0" w:space="0" w:color="auto"/>
          </w:divBdr>
        </w:div>
        <w:div w:id="760024808">
          <w:marLeft w:val="0"/>
          <w:marRight w:val="0"/>
          <w:marTop w:val="0"/>
          <w:marBottom w:val="225"/>
          <w:divBdr>
            <w:top w:val="none" w:sz="0" w:space="0" w:color="auto"/>
            <w:left w:val="none" w:sz="0" w:space="0" w:color="auto"/>
            <w:bottom w:val="none" w:sz="0" w:space="0" w:color="auto"/>
            <w:right w:val="none" w:sz="0" w:space="0" w:color="auto"/>
          </w:divBdr>
        </w:div>
        <w:div w:id="1837719735">
          <w:marLeft w:val="0"/>
          <w:marRight w:val="0"/>
          <w:marTop w:val="0"/>
          <w:marBottom w:val="225"/>
          <w:divBdr>
            <w:top w:val="none" w:sz="0" w:space="0" w:color="auto"/>
            <w:left w:val="none" w:sz="0" w:space="0" w:color="auto"/>
            <w:bottom w:val="none" w:sz="0" w:space="0" w:color="auto"/>
            <w:right w:val="none" w:sz="0" w:space="0" w:color="auto"/>
          </w:divBdr>
        </w:div>
        <w:div w:id="2003699365">
          <w:marLeft w:val="0"/>
          <w:marRight w:val="0"/>
          <w:marTop w:val="0"/>
          <w:marBottom w:val="225"/>
          <w:divBdr>
            <w:top w:val="none" w:sz="0" w:space="0" w:color="auto"/>
            <w:left w:val="none" w:sz="0" w:space="0" w:color="auto"/>
            <w:bottom w:val="none" w:sz="0" w:space="0" w:color="auto"/>
            <w:right w:val="none" w:sz="0" w:space="0" w:color="auto"/>
          </w:divBdr>
        </w:div>
        <w:div w:id="1839805202">
          <w:marLeft w:val="0"/>
          <w:marRight w:val="0"/>
          <w:marTop w:val="0"/>
          <w:marBottom w:val="225"/>
          <w:divBdr>
            <w:top w:val="none" w:sz="0" w:space="0" w:color="auto"/>
            <w:left w:val="none" w:sz="0" w:space="0" w:color="auto"/>
            <w:bottom w:val="none" w:sz="0" w:space="0" w:color="auto"/>
            <w:right w:val="none" w:sz="0" w:space="0" w:color="auto"/>
          </w:divBdr>
        </w:div>
        <w:div w:id="1297222130">
          <w:marLeft w:val="0"/>
          <w:marRight w:val="0"/>
          <w:marTop w:val="0"/>
          <w:marBottom w:val="225"/>
          <w:divBdr>
            <w:top w:val="none" w:sz="0" w:space="0" w:color="auto"/>
            <w:left w:val="none" w:sz="0" w:space="0" w:color="auto"/>
            <w:bottom w:val="none" w:sz="0" w:space="0" w:color="auto"/>
            <w:right w:val="none" w:sz="0" w:space="0" w:color="auto"/>
          </w:divBdr>
        </w:div>
        <w:div w:id="414087855">
          <w:marLeft w:val="0"/>
          <w:marRight w:val="0"/>
          <w:marTop w:val="0"/>
          <w:marBottom w:val="225"/>
          <w:divBdr>
            <w:top w:val="none" w:sz="0" w:space="0" w:color="auto"/>
            <w:left w:val="none" w:sz="0" w:space="0" w:color="auto"/>
            <w:bottom w:val="none" w:sz="0" w:space="0" w:color="auto"/>
            <w:right w:val="none" w:sz="0" w:space="0" w:color="auto"/>
          </w:divBdr>
        </w:div>
        <w:div w:id="1191454439">
          <w:marLeft w:val="0"/>
          <w:marRight w:val="0"/>
          <w:marTop w:val="0"/>
          <w:marBottom w:val="225"/>
          <w:divBdr>
            <w:top w:val="none" w:sz="0" w:space="0" w:color="auto"/>
            <w:left w:val="none" w:sz="0" w:space="0" w:color="auto"/>
            <w:bottom w:val="none" w:sz="0" w:space="0" w:color="auto"/>
            <w:right w:val="none" w:sz="0" w:space="0" w:color="auto"/>
          </w:divBdr>
        </w:div>
        <w:div w:id="1870142156">
          <w:marLeft w:val="0"/>
          <w:marRight w:val="0"/>
          <w:marTop w:val="0"/>
          <w:marBottom w:val="225"/>
          <w:divBdr>
            <w:top w:val="none" w:sz="0" w:space="0" w:color="auto"/>
            <w:left w:val="none" w:sz="0" w:space="0" w:color="auto"/>
            <w:bottom w:val="none" w:sz="0" w:space="0" w:color="auto"/>
            <w:right w:val="none" w:sz="0" w:space="0" w:color="auto"/>
          </w:divBdr>
        </w:div>
        <w:div w:id="274561706">
          <w:marLeft w:val="0"/>
          <w:marRight w:val="0"/>
          <w:marTop w:val="0"/>
          <w:marBottom w:val="225"/>
          <w:divBdr>
            <w:top w:val="none" w:sz="0" w:space="0" w:color="auto"/>
            <w:left w:val="none" w:sz="0" w:space="0" w:color="auto"/>
            <w:bottom w:val="none" w:sz="0" w:space="0" w:color="auto"/>
            <w:right w:val="none" w:sz="0" w:space="0" w:color="auto"/>
          </w:divBdr>
        </w:div>
        <w:div w:id="2047289379">
          <w:marLeft w:val="0"/>
          <w:marRight w:val="0"/>
          <w:marTop w:val="0"/>
          <w:marBottom w:val="225"/>
          <w:divBdr>
            <w:top w:val="none" w:sz="0" w:space="0" w:color="auto"/>
            <w:left w:val="none" w:sz="0" w:space="0" w:color="auto"/>
            <w:bottom w:val="none" w:sz="0" w:space="0" w:color="auto"/>
            <w:right w:val="none" w:sz="0" w:space="0" w:color="auto"/>
          </w:divBdr>
        </w:div>
        <w:div w:id="1397052377">
          <w:marLeft w:val="0"/>
          <w:marRight w:val="0"/>
          <w:marTop w:val="0"/>
          <w:marBottom w:val="225"/>
          <w:divBdr>
            <w:top w:val="none" w:sz="0" w:space="0" w:color="auto"/>
            <w:left w:val="none" w:sz="0" w:space="0" w:color="auto"/>
            <w:bottom w:val="none" w:sz="0" w:space="0" w:color="auto"/>
            <w:right w:val="none" w:sz="0" w:space="0" w:color="auto"/>
          </w:divBdr>
        </w:div>
        <w:div w:id="1278751909">
          <w:marLeft w:val="0"/>
          <w:marRight w:val="0"/>
          <w:marTop w:val="0"/>
          <w:marBottom w:val="225"/>
          <w:divBdr>
            <w:top w:val="none" w:sz="0" w:space="0" w:color="auto"/>
            <w:left w:val="none" w:sz="0" w:space="0" w:color="auto"/>
            <w:bottom w:val="none" w:sz="0" w:space="0" w:color="auto"/>
            <w:right w:val="none" w:sz="0" w:space="0" w:color="auto"/>
          </w:divBdr>
        </w:div>
        <w:div w:id="645476577">
          <w:marLeft w:val="0"/>
          <w:marRight w:val="0"/>
          <w:marTop w:val="0"/>
          <w:marBottom w:val="225"/>
          <w:divBdr>
            <w:top w:val="none" w:sz="0" w:space="0" w:color="auto"/>
            <w:left w:val="none" w:sz="0" w:space="0" w:color="auto"/>
            <w:bottom w:val="none" w:sz="0" w:space="0" w:color="auto"/>
            <w:right w:val="none" w:sz="0" w:space="0" w:color="auto"/>
          </w:divBdr>
        </w:div>
        <w:div w:id="1347488775">
          <w:marLeft w:val="0"/>
          <w:marRight w:val="0"/>
          <w:marTop w:val="0"/>
          <w:marBottom w:val="225"/>
          <w:divBdr>
            <w:top w:val="none" w:sz="0" w:space="0" w:color="auto"/>
            <w:left w:val="none" w:sz="0" w:space="0" w:color="auto"/>
            <w:bottom w:val="none" w:sz="0" w:space="0" w:color="auto"/>
            <w:right w:val="none" w:sz="0" w:space="0" w:color="auto"/>
          </w:divBdr>
        </w:div>
        <w:div w:id="42212886">
          <w:marLeft w:val="0"/>
          <w:marRight w:val="0"/>
          <w:marTop w:val="0"/>
          <w:marBottom w:val="225"/>
          <w:divBdr>
            <w:top w:val="none" w:sz="0" w:space="0" w:color="auto"/>
            <w:left w:val="none" w:sz="0" w:space="0" w:color="auto"/>
            <w:bottom w:val="none" w:sz="0" w:space="0" w:color="auto"/>
            <w:right w:val="none" w:sz="0" w:space="0" w:color="auto"/>
          </w:divBdr>
        </w:div>
      </w:divsChild>
    </w:div>
    <w:div w:id="1472021374">
      <w:bodyDiv w:val="1"/>
      <w:marLeft w:val="0"/>
      <w:marRight w:val="0"/>
      <w:marTop w:val="0"/>
      <w:marBottom w:val="0"/>
      <w:divBdr>
        <w:top w:val="none" w:sz="0" w:space="0" w:color="auto"/>
        <w:left w:val="none" w:sz="0" w:space="0" w:color="auto"/>
        <w:bottom w:val="none" w:sz="0" w:space="0" w:color="auto"/>
        <w:right w:val="none" w:sz="0" w:space="0" w:color="auto"/>
      </w:divBdr>
    </w:div>
    <w:div w:id="1665086325">
      <w:bodyDiv w:val="1"/>
      <w:marLeft w:val="0"/>
      <w:marRight w:val="0"/>
      <w:marTop w:val="0"/>
      <w:marBottom w:val="0"/>
      <w:divBdr>
        <w:top w:val="none" w:sz="0" w:space="0" w:color="auto"/>
        <w:left w:val="none" w:sz="0" w:space="0" w:color="auto"/>
        <w:bottom w:val="none" w:sz="0" w:space="0" w:color="auto"/>
        <w:right w:val="none" w:sz="0" w:space="0" w:color="auto"/>
      </w:divBdr>
    </w:div>
    <w:div w:id="16788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oudflare.com/privacypolicy/" TargetMode="External"/><Relationship Id="rId18" Type="http://schemas.openxmlformats.org/officeDocument/2006/relationships/hyperlink" Target="https://privacy.microsoft.com/en-us/PrivacyStatement" TargetMode="External"/><Relationship Id="rId26" Type="http://schemas.openxmlformats.org/officeDocument/2006/relationships/hyperlink" Target="https://www.facebook.com/privacy/explanation" TargetMode="External"/><Relationship Id="rId39" Type="http://schemas.openxmlformats.org/officeDocument/2006/relationships/theme" Target="theme/theme1.xml"/><Relationship Id="rId21" Type="http://schemas.openxmlformats.org/officeDocument/2006/relationships/hyperlink" Target="https://www.facebook.com/help/164968693837950" TargetMode="External"/><Relationship Id="rId34" Type="http://schemas.openxmlformats.org/officeDocument/2006/relationships/hyperlink" Target="https://online.worldpay.com/terms/privacy" TargetMode="External"/><Relationship Id="rId7" Type="http://schemas.openxmlformats.org/officeDocument/2006/relationships/footnotes" Target="footnotes.xml"/><Relationship Id="rId12" Type="http://schemas.openxmlformats.org/officeDocument/2006/relationships/hyperlink" Target="https://support.google.com/analytics/answer/6004245" TargetMode="External"/><Relationship Id="rId17" Type="http://schemas.openxmlformats.org/officeDocument/2006/relationships/hyperlink" Target="https://advertise.bingads.microsoft.com/en-us/resources/policies/personalized-ads" TargetMode="External"/><Relationship Id="rId25" Type="http://schemas.openxmlformats.org/officeDocument/2006/relationships/hyperlink" Target="http://www.youronlinechoices.eu/" TargetMode="External"/><Relationship Id="rId33" Type="http://schemas.openxmlformats.org/officeDocument/2006/relationships/hyperlink" Target="https://squareup.com/us/en/legal/general/privac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licies.google.com/privacy?hl=en" TargetMode="External"/><Relationship Id="rId20" Type="http://schemas.openxmlformats.org/officeDocument/2006/relationships/hyperlink" Target="https://twitter.com/privacy" TargetMode="External"/><Relationship Id="rId29" Type="http://schemas.openxmlformats.org/officeDocument/2006/relationships/hyperlink" Target="https://www.paypal.com/webapps/mpp/ua/privacy-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google.com/privacy?hl=en" TargetMode="External"/><Relationship Id="rId24" Type="http://schemas.openxmlformats.org/officeDocument/2006/relationships/hyperlink" Target="http://youradchoices.ca/" TargetMode="External"/><Relationship Id="rId32" Type="http://schemas.openxmlformats.org/officeDocument/2006/relationships/hyperlink" Target="https://www.firstdata.com/en_us/privacy.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23" Type="http://schemas.openxmlformats.org/officeDocument/2006/relationships/hyperlink" Target="http://www.aboutads.info/choices/" TargetMode="External"/><Relationship Id="rId28" Type="http://schemas.openxmlformats.org/officeDocument/2006/relationships/hyperlink" Target="https://about.pinterest.com/en/privacy-policy" TargetMode="External"/><Relationship Id="rId36" Type="http://schemas.openxmlformats.org/officeDocument/2006/relationships/footer" Target="footer1.xml"/><Relationship Id="rId10" Type="http://schemas.openxmlformats.org/officeDocument/2006/relationships/hyperlink" Target="https://consumercal.org/about-cfc/cfc-education-foundation/california-online-privacy-protection-act-caloppa-3/" TargetMode="External"/><Relationship Id="rId19" Type="http://schemas.openxmlformats.org/officeDocument/2006/relationships/hyperlink" Target="https://support.twitter.com/articles/20170405" TargetMode="External"/><Relationship Id="rId31" Type="http://schemas.openxmlformats.org/officeDocument/2006/relationships/hyperlink" Target="https://www.authorize.net/about-us/privacy/" TargetMode="External"/><Relationship Id="rId4" Type="http://schemas.openxmlformats.org/officeDocument/2006/relationships/styles" Target="styles.xml"/><Relationship Id="rId9" Type="http://schemas.openxmlformats.org/officeDocument/2006/relationships/hyperlink" Target="https://eur-lex.europa.eu/eli/reg/2016/679/oj" TargetMode="External"/><Relationship Id="rId14" Type="http://schemas.openxmlformats.org/officeDocument/2006/relationships/hyperlink" Target="http://www.google.com/settings/ads" TargetMode="External"/><Relationship Id="rId22" Type="http://schemas.openxmlformats.org/officeDocument/2006/relationships/hyperlink" Target="https://www.facebook.com/help/568137493302217" TargetMode="External"/><Relationship Id="rId27" Type="http://schemas.openxmlformats.org/officeDocument/2006/relationships/hyperlink" Target="http://help.pinterest.com/en/articles/personalization-and-data" TargetMode="External"/><Relationship Id="rId30" Type="http://schemas.openxmlformats.org/officeDocument/2006/relationships/hyperlink" Target="https://stripe.com/us/privacy"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7D1CC46934DC19F6CD1B319901612"/>
        <w:category>
          <w:name w:val="General"/>
          <w:gallery w:val="placeholder"/>
        </w:category>
        <w:types>
          <w:type w:val="bbPlcHdr"/>
        </w:types>
        <w:behaviors>
          <w:behavior w:val="content"/>
        </w:behaviors>
        <w:guid w:val="{6F60222A-D79E-42A4-A418-8BBD843122A2}"/>
      </w:docPartPr>
      <w:docPartBody>
        <w:p w:rsidR="004244B3" w:rsidRDefault="00911FB1">
          <w:r w:rsidRPr="00A50E16">
            <w:rPr>
              <w:rStyle w:val="PlaceholderText"/>
            </w:rPr>
            <w:t>[Company]</w:t>
          </w:r>
        </w:p>
      </w:docPartBody>
    </w:docPart>
    <w:docPart>
      <w:docPartPr>
        <w:name w:val="AC927F1E755D4E629A2451096B7F6F73"/>
        <w:category>
          <w:name w:val="General"/>
          <w:gallery w:val="placeholder"/>
        </w:category>
        <w:types>
          <w:type w:val="bbPlcHdr"/>
        </w:types>
        <w:behaviors>
          <w:behavior w:val="content"/>
        </w:behaviors>
        <w:guid w:val="{F8F0E75D-7649-4085-B8FE-36F4FC87414E}"/>
      </w:docPartPr>
      <w:docPartBody>
        <w:p w:rsidR="004244B3" w:rsidRDefault="00911FB1">
          <w:r w:rsidRPr="00A50E16">
            <w:rPr>
              <w:rStyle w:val="PlaceholderText"/>
            </w:rPr>
            <w:t>[Company]</w:t>
          </w:r>
        </w:p>
      </w:docPartBody>
    </w:docPart>
    <w:docPart>
      <w:docPartPr>
        <w:name w:val="1B6B331BEA0F4AEDACFDF041AB6A1C86"/>
        <w:category>
          <w:name w:val="General"/>
          <w:gallery w:val="placeholder"/>
        </w:category>
        <w:types>
          <w:type w:val="bbPlcHdr"/>
        </w:types>
        <w:behaviors>
          <w:behavior w:val="content"/>
        </w:behaviors>
        <w:guid w:val="{1221F313-331C-4707-9ECF-4A002CCBD60A}"/>
      </w:docPartPr>
      <w:docPartBody>
        <w:p w:rsidR="004244B3" w:rsidRDefault="00911FB1">
          <w:r w:rsidRPr="00A50E16">
            <w:rPr>
              <w:rStyle w:val="PlaceholderText"/>
            </w:rPr>
            <w:t>[Company Address]</w:t>
          </w:r>
        </w:p>
      </w:docPartBody>
    </w:docPart>
    <w:docPart>
      <w:docPartPr>
        <w:name w:val="2741C86E6D9A421EA93CAA83943F9B34"/>
        <w:category>
          <w:name w:val="General"/>
          <w:gallery w:val="placeholder"/>
        </w:category>
        <w:types>
          <w:type w:val="bbPlcHdr"/>
        </w:types>
        <w:behaviors>
          <w:behavior w:val="content"/>
        </w:behaviors>
        <w:guid w:val="{80C5006C-0EA9-4EFF-BE5D-0C1AAE70E215}"/>
      </w:docPartPr>
      <w:docPartBody>
        <w:p w:rsidR="004244B3" w:rsidRDefault="00911FB1">
          <w:r w:rsidRPr="00A50E16">
            <w:rPr>
              <w:rStyle w:val="PlaceholderText"/>
            </w:rPr>
            <w:t>[Company Address]</w:t>
          </w:r>
        </w:p>
      </w:docPartBody>
    </w:docPart>
    <w:docPart>
      <w:docPartPr>
        <w:name w:val="3BD553FEECDA48209E343D3C621B8D75"/>
        <w:category>
          <w:name w:val="General"/>
          <w:gallery w:val="placeholder"/>
        </w:category>
        <w:types>
          <w:type w:val="bbPlcHdr"/>
        </w:types>
        <w:behaviors>
          <w:behavior w:val="content"/>
        </w:behaviors>
        <w:guid w:val="{E911B677-6699-48B5-A6C0-02014403531D}"/>
      </w:docPartPr>
      <w:docPartBody>
        <w:p w:rsidR="004244B3" w:rsidRDefault="00911FB1">
          <w:r w:rsidRPr="00A50E16">
            <w:rPr>
              <w:rStyle w:val="PlaceholderText"/>
            </w:rPr>
            <w:t>[Company]</w:t>
          </w:r>
        </w:p>
      </w:docPartBody>
    </w:docPart>
    <w:docPart>
      <w:docPartPr>
        <w:name w:val="A8A59AD0BE2848358D3BDD0519A0D210"/>
        <w:category>
          <w:name w:val="General"/>
          <w:gallery w:val="placeholder"/>
        </w:category>
        <w:types>
          <w:type w:val="bbPlcHdr"/>
        </w:types>
        <w:behaviors>
          <w:behavior w:val="content"/>
        </w:behaviors>
        <w:guid w:val="{DAE17700-D739-4E77-A1DE-DCA73300C671}"/>
      </w:docPartPr>
      <w:docPartBody>
        <w:p w:rsidR="004244B3" w:rsidRDefault="00911FB1">
          <w:r w:rsidRPr="00A50E16">
            <w:rPr>
              <w:rStyle w:val="PlaceholderText"/>
            </w:rPr>
            <w:t>[Company]</w:t>
          </w:r>
        </w:p>
      </w:docPartBody>
    </w:docPart>
    <w:docPart>
      <w:docPartPr>
        <w:name w:val="A3F822F3D5D7453281A7E3EB4776E540"/>
        <w:category>
          <w:name w:val="General"/>
          <w:gallery w:val="placeholder"/>
        </w:category>
        <w:types>
          <w:type w:val="bbPlcHdr"/>
        </w:types>
        <w:behaviors>
          <w:behavior w:val="content"/>
        </w:behaviors>
        <w:guid w:val="{E7738E2B-77E2-4264-B1B7-514D45D5F0A9}"/>
      </w:docPartPr>
      <w:docPartBody>
        <w:p w:rsidR="004244B3" w:rsidRDefault="00911FB1">
          <w:r w:rsidRPr="00A50E16">
            <w:rPr>
              <w:rStyle w:val="PlaceholderText"/>
            </w:rPr>
            <w:t>[Company]</w:t>
          </w:r>
        </w:p>
      </w:docPartBody>
    </w:docPart>
    <w:docPart>
      <w:docPartPr>
        <w:name w:val="ACB5F9C3403446DEB24CF05DB2C054C6"/>
        <w:category>
          <w:name w:val="General"/>
          <w:gallery w:val="placeholder"/>
        </w:category>
        <w:types>
          <w:type w:val="bbPlcHdr"/>
        </w:types>
        <w:behaviors>
          <w:behavior w:val="content"/>
        </w:behaviors>
        <w:guid w:val="{4A6C02B9-E504-4F6A-9C3A-D820B9DA24A0}"/>
      </w:docPartPr>
      <w:docPartBody>
        <w:p w:rsidR="004244B3" w:rsidRDefault="00911FB1">
          <w:r w:rsidRPr="00A50E16">
            <w:rPr>
              <w:rStyle w:val="PlaceholderText"/>
            </w:rPr>
            <w:t>[Company]</w:t>
          </w:r>
        </w:p>
      </w:docPartBody>
    </w:docPart>
    <w:docPart>
      <w:docPartPr>
        <w:name w:val="A808A8FD47AC4460A25EEF18515EFE84"/>
        <w:category>
          <w:name w:val="General"/>
          <w:gallery w:val="placeholder"/>
        </w:category>
        <w:types>
          <w:type w:val="bbPlcHdr"/>
        </w:types>
        <w:behaviors>
          <w:behavior w:val="content"/>
        </w:behaviors>
        <w:guid w:val="{5A660B49-C72E-42E4-AB25-EB7703729C64}"/>
      </w:docPartPr>
      <w:docPartBody>
        <w:p w:rsidR="004244B3" w:rsidRDefault="00911FB1">
          <w:r w:rsidRPr="00A50E16">
            <w:rPr>
              <w:rStyle w:val="PlaceholderText"/>
            </w:rPr>
            <w:t>[Company E-mail]</w:t>
          </w:r>
        </w:p>
      </w:docPartBody>
    </w:docPart>
    <w:docPart>
      <w:docPartPr>
        <w:name w:val="162236AA797E43CBA9CDAFD3FE62F29C"/>
        <w:category>
          <w:name w:val="General"/>
          <w:gallery w:val="placeholder"/>
        </w:category>
        <w:types>
          <w:type w:val="bbPlcHdr"/>
        </w:types>
        <w:behaviors>
          <w:behavior w:val="content"/>
        </w:behaviors>
        <w:guid w:val="{7BFEEE36-579B-4C82-A963-6B422FFFF6C6}"/>
      </w:docPartPr>
      <w:docPartBody>
        <w:p w:rsidR="004244B3" w:rsidRDefault="00911FB1">
          <w:r w:rsidRPr="00A50E16">
            <w:rPr>
              <w:rStyle w:val="PlaceholderText"/>
            </w:rPr>
            <w:t>[Company]</w:t>
          </w:r>
        </w:p>
      </w:docPartBody>
    </w:docPart>
    <w:docPart>
      <w:docPartPr>
        <w:name w:val="73959493618C42EC86BB619EC20C75C9"/>
        <w:category>
          <w:name w:val="General"/>
          <w:gallery w:val="placeholder"/>
        </w:category>
        <w:types>
          <w:type w:val="bbPlcHdr"/>
        </w:types>
        <w:behaviors>
          <w:behavior w:val="content"/>
        </w:behaviors>
        <w:guid w:val="{ACC9E590-432A-47D1-B277-09B7BAD50DE8}"/>
      </w:docPartPr>
      <w:docPartBody>
        <w:p w:rsidR="004244B3" w:rsidRDefault="00911FB1">
          <w:r w:rsidRPr="00A50E16">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B1"/>
    <w:rsid w:val="004244B3"/>
    <w:rsid w:val="00911FB1"/>
    <w:rsid w:val="00E9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womensclinicofatlanta.com </CompanyAddress>
  <CompanyPhone/>
  <CompanyFax/>
  <CompanyEmail>privacyofficer@womensclinicofatlanta.com</CompanyEmail>
</CoverPageProperti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A6D83-96E3-4EAD-B4C3-43EF944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3334</Words>
  <Characters>19008</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A Beacon of Hope (Women’s Clinic of Atlanta)</Company>
  <LinksUpToDate>false</LinksUpToDate>
  <CharactersWithSpaces>22298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Brynn Codone</cp:lastModifiedBy>
  <cp:revision>4</cp:revision>
  <cp:lastPrinted>2022-02-18T15:31:00Z</cp:lastPrinted>
  <dcterms:created xsi:type="dcterms:W3CDTF">2022-02-21T15:34:00Z</dcterms:created>
  <dcterms:modified xsi:type="dcterms:W3CDTF">2022-10-19T17:49:00Z</dcterms:modified>
  <cp:category/>
</cp:coreProperties>
</file>